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78" w:rsidRDefault="00591278" w:rsidP="005A7D74">
      <w:pPr>
        <w:pStyle w:val="Kop1zondernummerNederlandseLoterij"/>
      </w:pPr>
      <w:bookmarkStart w:id="0" w:name="_Hlk494914016"/>
      <w:bookmarkEnd w:id="0"/>
      <w:r>
        <w:t>Aanmeldingsformulier Nederlandse Loterij in Beweging Prijs</w:t>
      </w:r>
    </w:p>
    <w:p w:rsidR="00591278" w:rsidRDefault="00591278" w:rsidP="00591278">
      <w:pPr>
        <w:pStyle w:val="BasistekstNederlandseLoterij"/>
      </w:pPr>
    </w:p>
    <w:p w:rsidR="00591278" w:rsidRDefault="00591278" w:rsidP="00591278">
      <w:pPr>
        <w:pStyle w:val="BasistekstNederlandseLoterij"/>
      </w:pPr>
      <w:r>
        <w:t>Heb je</w:t>
      </w:r>
      <w:r>
        <w:t xml:space="preserve"> een initiatief dat Nederland gezonder en gelukkiger maakt? Vul dan onderstaand formulier in vóór donderdag 25 januari 2018 tot 23.59 uur.</w:t>
      </w:r>
    </w:p>
    <w:p w:rsidR="00591278" w:rsidRDefault="00591278" w:rsidP="00591278">
      <w:pPr>
        <w:pStyle w:val="BasistekstNederlandseLoterij"/>
      </w:pPr>
    </w:p>
    <w:p w:rsidR="00591278" w:rsidRDefault="00591278" w:rsidP="00591278">
      <w:pPr>
        <w:pStyle w:val="BasistekstNederlandseLoterij"/>
      </w:pPr>
    </w:p>
    <w:p w:rsidR="00591278" w:rsidRPr="00591278" w:rsidRDefault="00591278" w:rsidP="00591278">
      <w:pPr>
        <w:pStyle w:val="BasistekstNederlandseLoterij"/>
        <w:rPr>
          <w:b/>
        </w:rPr>
      </w:pPr>
      <w:r w:rsidRPr="00591278">
        <w:rPr>
          <w:b/>
        </w:rPr>
        <w:t>Persoonlijke gegevens</w:t>
      </w:r>
    </w:p>
    <w:p w:rsidR="00591278" w:rsidRDefault="00591278" w:rsidP="00591278">
      <w:pPr>
        <w:pStyle w:val="BasistekstNederlandseLoterij"/>
      </w:pPr>
    </w:p>
    <w:p w:rsidR="00591278" w:rsidRDefault="00591278" w:rsidP="00591278">
      <w:pPr>
        <w:pStyle w:val="BasistekstNederlandseLoterij"/>
      </w:pPr>
      <w:r>
        <w:t>Naam (aanmelder)</w:t>
      </w:r>
      <w:r>
        <w:t xml:space="preserve">: </w:t>
      </w:r>
    </w:p>
    <w:p w:rsidR="00591278" w:rsidRDefault="00591278" w:rsidP="00591278">
      <w:pPr>
        <w:pStyle w:val="BasistekstNederlandseLoterij"/>
      </w:pPr>
      <w:r>
        <w:t>Tussenvoegsel</w:t>
      </w:r>
      <w:r>
        <w:t>:</w:t>
      </w:r>
    </w:p>
    <w:p w:rsidR="00591278" w:rsidRDefault="00591278" w:rsidP="00591278">
      <w:pPr>
        <w:pStyle w:val="BasistekstNederlandseLoterij"/>
      </w:pPr>
      <w:r>
        <w:t>Achternaam</w:t>
      </w:r>
      <w:r>
        <w:t>:</w:t>
      </w:r>
    </w:p>
    <w:p w:rsidR="00591278" w:rsidRDefault="00591278" w:rsidP="00591278">
      <w:pPr>
        <w:pStyle w:val="BasistekstNederlandseLoterij"/>
      </w:pPr>
      <w:r>
        <w:t>Nationaliteit</w:t>
      </w:r>
      <w:r>
        <w:t>:</w:t>
      </w:r>
    </w:p>
    <w:p w:rsidR="00591278" w:rsidRDefault="00591278" w:rsidP="00591278">
      <w:pPr>
        <w:pStyle w:val="BasistekstNederlandseLoterij"/>
      </w:pPr>
      <w:r>
        <w:t>E-mail adres</w:t>
      </w:r>
      <w:r>
        <w:t xml:space="preserve">: </w:t>
      </w:r>
    </w:p>
    <w:p w:rsidR="00591278" w:rsidRDefault="00591278" w:rsidP="00591278">
      <w:pPr>
        <w:pStyle w:val="BasistekstNederlandseLoterij"/>
      </w:pPr>
      <w:r>
        <w:t>Telefoonnummer</w:t>
      </w:r>
      <w:r>
        <w:t>:</w:t>
      </w:r>
    </w:p>
    <w:p w:rsidR="00591278" w:rsidRDefault="00591278" w:rsidP="00591278">
      <w:pPr>
        <w:pStyle w:val="BasistekstNederlandseLoterij"/>
      </w:pPr>
      <w:r>
        <w:t>LinkedIn</w:t>
      </w:r>
      <w:r>
        <w:t xml:space="preserve"> (optioneel):</w:t>
      </w:r>
    </w:p>
    <w:p w:rsidR="00591278" w:rsidRDefault="00591278" w:rsidP="00591278">
      <w:pPr>
        <w:pStyle w:val="BasistekstNederlandseLoterij"/>
      </w:pPr>
    </w:p>
    <w:p w:rsidR="00591278" w:rsidRDefault="00591278" w:rsidP="005A7D74">
      <w:pPr>
        <w:pStyle w:val="BasistekstNederlandseLoterij"/>
        <w:ind w:left="-993"/>
      </w:pPr>
    </w:p>
    <w:p w:rsidR="00591278" w:rsidRPr="00591278" w:rsidRDefault="00591278" w:rsidP="00591278">
      <w:pPr>
        <w:pStyle w:val="BasistekstNederlandseLoterij"/>
        <w:rPr>
          <w:b/>
        </w:rPr>
      </w:pPr>
      <w:r w:rsidRPr="00591278">
        <w:rPr>
          <w:b/>
        </w:rPr>
        <w:t>Initiatief</w:t>
      </w:r>
    </w:p>
    <w:p w:rsidR="00591278" w:rsidRPr="00591278" w:rsidRDefault="00591278" w:rsidP="00591278">
      <w:pPr>
        <w:pStyle w:val="BasistekstNederlandseLoterij"/>
        <w:rPr>
          <w:b/>
        </w:rPr>
      </w:pPr>
    </w:p>
    <w:p w:rsidR="00591278" w:rsidRDefault="00591278" w:rsidP="00591278">
      <w:pPr>
        <w:pStyle w:val="BasistekstNederlandseLoterij"/>
      </w:pPr>
      <w:r>
        <w:t>Naam initiatief (rechtspersoon)</w:t>
      </w:r>
      <w:r>
        <w:t>:</w:t>
      </w:r>
    </w:p>
    <w:p w:rsidR="00591278" w:rsidRDefault="00591278" w:rsidP="00591278">
      <w:pPr>
        <w:pStyle w:val="BasistekstNederlandseLoterij"/>
      </w:pPr>
      <w:r>
        <w:t>Straat</w:t>
      </w:r>
      <w:r>
        <w:t xml:space="preserve"> initiatief</w:t>
      </w:r>
      <w:r>
        <w:t>:</w:t>
      </w:r>
    </w:p>
    <w:p w:rsidR="00591278" w:rsidRDefault="00591278" w:rsidP="00591278">
      <w:pPr>
        <w:pStyle w:val="BasistekstNederlandseLoterij"/>
      </w:pPr>
      <w:r>
        <w:t>Huisnummer</w:t>
      </w:r>
      <w:r>
        <w:t>:</w:t>
      </w:r>
    </w:p>
    <w:p w:rsidR="00591278" w:rsidRDefault="00591278" w:rsidP="00591278">
      <w:pPr>
        <w:pStyle w:val="BasistekstNederlandseLoterij"/>
      </w:pPr>
      <w:r>
        <w:t>Toevoeging</w:t>
      </w:r>
      <w:r>
        <w:t>:</w:t>
      </w:r>
    </w:p>
    <w:p w:rsidR="00591278" w:rsidRDefault="00591278" w:rsidP="00591278">
      <w:pPr>
        <w:pStyle w:val="BasistekstNederlandseLoterij"/>
      </w:pPr>
      <w:r>
        <w:t>Postcode</w:t>
      </w:r>
      <w:r>
        <w:t>:</w:t>
      </w:r>
    </w:p>
    <w:p w:rsidR="00591278" w:rsidRDefault="00591278" w:rsidP="00591278">
      <w:pPr>
        <w:pStyle w:val="BasistekstNederlandseLoterij"/>
      </w:pPr>
      <w:r>
        <w:t>Plaats</w:t>
      </w:r>
      <w:r>
        <w:t>:</w:t>
      </w:r>
    </w:p>
    <w:p w:rsidR="00591278" w:rsidRDefault="00591278" w:rsidP="00591278">
      <w:pPr>
        <w:pStyle w:val="BasistekstNederlandseLoterij"/>
      </w:pPr>
      <w:r>
        <w:t>Website</w:t>
      </w:r>
      <w:r>
        <w:t xml:space="preserve"> (optioneel):</w:t>
      </w:r>
    </w:p>
    <w:p w:rsidR="00591278" w:rsidRDefault="00591278" w:rsidP="00591278">
      <w:pPr>
        <w:pStyle w:val="BasistekstNederlandseLoterij"/>
      </w:pPr>
      <w:r>
        <w:t>Facebook</w:t>
      </w:r>
      <w:r>
        <w:t xml:space="preserve"> (optioneel):</w:t>
      </w:r>
    </w:p>
    <w:p w:rsidR="00591278" w:rsidRDefault="00591278" w:rsidP="00591278">
      <w:pPr>
        <w:pStyle w:val="BasistekstNederlandseLoterij"/>
      </w:pPr>
      <w:r>
        <w:t>Twitter</w:t>
      </w:r>
      <w:r>
        <w:t xml:space="preserve"> (optioneel):</w:t>
      </w:r>
    </w:p>
    <w:p w:rsidR="00591278" w:rsidRDefault="00591278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591278" w:rsidRDefault="0032235B" w:rsidP="00591278">
      <w:pPr>
        <w:pStyle w:val="BasistekstNederlandseLoterij"/>
        <w:rPr>
          <w:b/>
        </w:rPr>
      </w:pPr>
      <w:r>
        <w:rPr>
          <w:b/>
        </w:rPr>
        <w:t>Hoe kwam je</w:t>
      </w:r>
      <w:r w:rsidR="00591278" w:rsidRPr="0032235B">
        <w:rPr>
          <w:b/>
        </w:rPr>
        <w:t xml:space="preserve"> in aanraking met de Nederlandse Loterij In Beweging Prijs?</w:t>
      </w:r>
    </w:p>
    <w:p w:rsidR="0032235B" w:rsidRPr="0032235B" w:rsidRDefault="0032235B" w:rsidP="00591278">
      <w:pPr>
        <w:pStyle w:val="BasistekstNederlandseLoterij"/>
        <w:rPr>
          <w:b/>
        </w:rPr>
      </w:pPr>
    </w:p>
    <w:p w:rsidR="0032235B" w:rsidRDefault="00591278" w:rsidP="00591278">
      <w:pPr>
        <w:pStyle w:val="BasistekstNederlandseLoterij"/>
        <w:numPr>
          <w:ilvl w:val="0"/>
          <w:numId w:val="49"/>
        </w:numPr>
      </w:pPr>
      <w:r>
        <w:t>Facebook</w:t>
      </w:r>
      <w:r w:rsidR="0032235B">
        <w:tab/>
      </w:r>
    </w:p>
    <w:p w:rsidR="0032235B" w:rsidRDefault="00591278" w:rsidP="00EE7114">
      <w:pPr>
        <w:pStyle w:val="BasistekstNederlandseLoterij"/>
        <w:numPr>
          <w:ilvl w:val="0"/>
          <w:numId w:val="49"/>
        </w:numPr>
      </w:pPr>
      <w:r>
        <w:t>Twitter</w:t>
      </w:r>
    </w:p>
    <w:p w:rsidR="0032235B" w:rsidRDefault="00591278" w:rsidP="003735E7">
      <w:pPr>
        <w:pStyle w:val="BasistekstNederlandseLoterij"/>
        <w:numPr>
          <w:ilvl w:val="0"/>
          <w:numId w:val="49"/>
        </w:numPr>
      </w:pPr>
      <w:r>
        <w:t>Vrienden/Kennissen</w:t>
      </w:r>
    </w:p>
    <w:p w:rsidR="0032235B" w:rsidRDefault="00591278" w:rsidP="00C558AE">
      <w:pPr>
        <w:pStyle w:val="BasistekstNederlandseLoterij"/>
        <w:numPr>
          <w:ilvl w:val="0"/>
          <w:numId w:val="49"/>
        </w:numPr>
      </w:pPr>
      <w:r>
        <w:t>Nederlandse Loterij</w:t>
      </w:r>
      <w:r w:rsidR="0032235B">
        <w:t>’</w:t>
      </w:r>
    </w:p>
    <w:p w:rsidR="0032235B" w:rsidRDefault="00591278" w:rsidP="00E211CD">
      <w:pPr>
        <w:pStyle w:val="BasistekstNederlandseLoterij"/>
        <w:numPr>
          <w:ilvl w:val="0"/>
          <w:numId w:val="49"/>
        </w:numPr>
      </w:pPr>
      <w:r>
        <w:t>Google</w:t>
      </w:r>
    </w:p>
    <w:p w:rsidR="0032235B" w:rsidRDefault="00591278" w:rsidP="00D43346">
      <w:pPr>
        <w:pStyle w:val="BasistekstNederlandseLoterij"/>
        <w:numPr>
          <w:ilvl w:val="0"/>
          <w:numId w:val="49"/>
        </w:numPr>
      </w:pPr>
      <w:proofErr w:type="spellStart"/>
      <w:r>
        <w:t>Over.nederlandseloterij</w:t>
      </w:r>
      <w:proofErr w:type="spellEnd"/>
      <w:r>
        <w:t>/</w:t>
      </w:r>
      <w:proofErr w:type="spellStart"/>
      <w:r>
        <w:t>inbewegingprijs</w:t>
      </w:r>
      <w:proofErr w:type="spellEnd"/>
    </w:p>
    <w:p w:rsidR="0032235B" w:rsidRDefault="00591278" w:rsidP="008318BF">
      <w:pPr>
        <w:pStyle w:val="BasistekstNederlandseLoterij"/>
        <w:numPr>
          <w:ilvl w:val="0"/>
          <w:numId w:val="49"/>
        </w:numPr>
      </w:pPr>
      <w:r>
        <w:t>Krant</w:t>
      </w:r>
      <w:r w:rsidR="0032235B">
        <w:t>/</w:t>
      </w:r>
      <w:r>
        <w:t>Online</w:t>
      </w:r>
    </w:p>
    <w:p w:rsidR="0032235B" w:rsidRDefault="00591278" w:rsidP="00FF3FDF">
      <w:pPr>
        <w:pStyle w:val="BasistekstNederlandseLoterij"/>
        <w:numPr>
          <w:ilvl w:val="0"/>
          <w:numId w:val="49"/>
        </w:numPr>
      </w:pPr>
      <w:r>
        <w:t>NOC*NSF</w:t>
      </w:r>
    </w:p>
    <w:p w:rsidR="00591278" w:rsidRDefault="00591278" w:rsidP="00FF3FDF">
      <w:pPr>
        <w:pStyle w:val="BasistekstNederlandseLoterij"/>
        <w:numPr>
          <w:ilvl w:val="0"/>
          <w:numId w:val="49"/>
        </w:numPr>
      </w:pPr>
      <w:r>
        <w:t>Anders, namelijk:</w:t>
      </w:r>
    </w:p>
    <w:p w:rsidR="00591278" w:rsidRDefault="00591278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  <w:bookmarkStart w:id="1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9BFFF" wp14:editId="3D476B1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594350" cy="488950"/>
                <wp:effectExtent l="0" t="0" r="25400" b="25400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4889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FD155" id="Rechthoek 40" o:spid="_x0000_s1026" style="position:absolute;margin-left:0;margin-top:.45pt;width:440.5pt;height:38.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" filled="f" strokecolor="#001d38 [1604]" strokeweight=".25pt">
                <w10:wrap anchorx="margin"/>
              </v:rect>
            </w:pict>
          </mc:Fallback>
        </mc:AlternateContent>
      </w:r>
      <w:bookmarkEnd w:id="1"/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591278" w:rsidRDefault="0032235B" w:rsidP="00591278">
      <w:pPr>
        <w:pStyle w:val="BasistekstNederlandseLoterij"/>
        <w:rPr>
          <w:b/>
        </w:rPr>
      </w:pPr>
      <w:r>
        <w:rPr>
          <w:b/>
        </w:rPr>
        <w:t>Waar heb</w:t>
      </w:r>
      <w:r w:rsidR="00591278" w:rsidRPr="0032235B">
        <w:rPr>
          <w:b/>
        </w:rPr>
        <w:t xml:space="preserve"> je van dit initiatief </w:t>
      </w:r>
      <w:r>
        <w:rPr>
          <w:b/>
        </w:rPr>
        <w:t>gehoord?</w:t>
      </w:r>
    </w:p>
    <w:p w:rsidR="0032235B" w:rsidRDefault="0032235B" w:rsidP="00591278">
      <w:pPr>
        <w:pStyle w:val="BasistekstNederlandseLoterij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5594350" cy="850900"/>
                <wp:effectExtent l="0" t="0" r="25400" b="2540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850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C29AD" id="Rechthoek 34" o:spid="_x0000_s1026" style="position:absolute;margin-left:-.5pt;margin-top:5.55pt;width:440.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" filled="f" strokecolor="#001d38 [1604]" strokeweight=".25pt"/>
            </w:pict>
          </mc:Fallback>
        </mc:AlternateContent>
      </w:r>
    </w:p>
    <w:p w:rsidR="0032235B" w:rsidRDefault="0032235B" w:rsidP="00591278">
      <w:pPr>
        <w:pStyle w:val="BasistekstNederlandseLoterij"/>
        <w:rPr>
          <w:b/>
        </w:rPr>
      </w:pPr>
    </w:p>
    <w:p w:rsidR="0032235B" w:rsidRDefault="0032235B" w:rsidP="00591278">
      <w:pPr>
        <w:pStyle w:val="BasistekstNederlandseLoterij"/>
        <w:rPr>
          <w:b/>
        </w:rPr>
      </w:pPr>
    </w:p>
    <w:p w:rsidR="0032235B" w:rsidRDefault="0032235B" w:rsidP="00591278">
      <w:pPr>
        <w:pStyle w:val="BasistekstNederlandseLoterij"/>
        <w:rPr>
          <w:b/>
        </w:rPr>
      </w:pPr>
    </w:p>
    <w:p w:rsidR="0032235B" w:rsidRDefault="0032235B" w:rsidP="00591278">
      <w:pPr>
        <w:pStyle w:val="BasistekstNederlandseLoterij"/>
        <w:rPr>
          <w:b/>
        </w:rPr>
      </w:pPr>
    </w:p>
    <w:p w:rsidR="0032235B" w:rsidRDefault="0032235B" w:rsidP="00591278">
      <w:pPr>
        <w:pStyle w:val="BasistekstNederlandseLoterij"/>
        <w:rPr>
          <w:b/>
        </w:rPr>
      </w:pPr>
    </w:p>
    <w:p w:rsidR="00591278" w:rsidRPr="0032235B" w:rsidRDefault="0032235B" w:rsidP="00591278">
      <w:pPr>
        <w:pStyle w:val="BasistekstNederlandseLoterij"/>
        <w:rPr>
          <w:b/>
        </w:rPr>
      </w:pPr>
      <w:r w:rsidRPr="0032235B">
        <w:rPr>
          <w:b/>
        </w:rPr>
        <w:t>Omschrijf je</w:t>
      </w:r>
      <w:r w:rsidR="00591278" w:rsidRPr="0032235B">
        <w:rPr>
          <w:b/>
        </w:rPr>
        <w:t xml:space="preserve"> initiatief (max 300 woorden):</w:t>
      </w:r>
    </w:p>
    <w:p w:rsidR="00591278" w:rsidRDefault="0032235B" w:rsidP="00591278">
      <w:pPr>
        <w:pStyle w:val="BasistekstNederlandseLoterij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9BFFF" wp14:editId="3D476B16">
                <wp:simplePos x="0" y="0"/>
                <wp:positionH relativeFrom="page">
                  <wp:posOffset>1002030</wp:posOffset>
                </wp:positionH>
                <wp:positionV relativeFrom="paragraph">
                  <wp:posOffset>83185</wp:posOffset>
                </wp:positionV>
                <wp:extent cx="5594350" cy="850900"/>
                <wp:effectExtent l="0" t="0" r="25400" b="25400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850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E9EAD" id="Rechthoek 35" o:spid="_x0000_s1026" style="position:absolute;margin-left:78.9pt;margin-top:6.55pt;width:440.5pt;height:6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" filled="f" strokecolor="#001d38 [1604]" strokeweight=".25pt">
                <w10:wrap anchorx="page"/>
              </v:rect>
            </w:pict>
          </mc:Fallback>
        </mc:AlternateContent>
      </w: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591278" w:rsidRPr="0032235B" w:rsidRDefault="00591278" w:rsidP="00591278">
      <w:pPr>
        <w:pStyle w:val="BasistekstNederlandseLoterij"/>
        <w:rPr>
          <w:b/>
        </w:rPr>
      </w:pPr>
      <w:r w:rsidRPr="0032235B">
        <w:rPr>
          <w:b/>
        </w:rPr>
        <w:t>Omsch</w:t>
      </w:r>
      <w:r w:rsidR="0032235B" w:rsidRPr="0032235B">
        <w:rPr>
          <w:b/>
        </w:rPr>
        <w:t xml:space="preserve">rijf de doelstelling(en) van je </w:t>
      </w:r>
      <w:r w:rsidRPr="0032235B">
        <w:rPr>
          <w:b/>
        </w:rPr>
        <w:t>initiatief (max 300 woorden):</w:t>
      </w:r>
    </w:p>
    <w:p w:rsidR="00591278" w:rsidRDefault="0032235B" w:rsidP="00591278">
      <w:pPr>
        <w:pStyle w:val="BasistekstNederlandseLoterij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9BFFF" wp14:editId="3D476B16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594350" cy="850900"/>
                <wp:effectExtent l="0" t="0" r="25400" b="2540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850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1A92D" id="Rechthoek 36" o:spid="_x0000_s1026" style="position:absolute;margin-left:0;margin-top:4.45pt;width:440.5pt;height:67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" filled="f" strokecolor="#001d38 [1604]" strokeweight=".25pt">
                <w10:wrap anchorx="margin"/>
              </v:rect>
            </w:pict>
          </mc:Fallback>
        </mc:AlternateContent>
      </w: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591278" w:rsidRPr="0032235B" w:rsidRDefault="00591278" w:rsidP="00591278">
      <w:pPr>
        <w:pStyle w:val="BasistekstNederlandseLoterij"/>
        <w:rPr>
          <w:b/>
        </w:rPr>
      </w:pPr>
      <w:r w:rsidRPr="0032235B">
        <w:rPr>
          <w:b/>
        </w:rPr>
        <w:t>I</w:t>
      </w:r>
      <w:r w:rsidR="0032235B">
        <w:rPr>
          <w:b/>
        </w:rPr>
        <w:t>s je</w:t>
      </w:r>
      <w:r w:rsidRPr="0032235B">
        <w:rPr>
          <w:b/>
        </w:rPr>
        <w:t xml:space="preserve"> initiatief een bestaand of nieuw initiatief?</w:t>
      </w:r>
    </w:p>
    <w:p w:rsidR="00591278" w:rsidRDefault="0032235B" w:rsidP="00591278">
      <w:pPr>
        <w:pStyle w:val="BasistekstNederlandseLoterij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9BFFF" wp14:editId="3D476B16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594350" cy="850900"/>
                <wp:effectExtent l="0" t="0" r="25400" b="2540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850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B3831" id="Rechthoek 37" o:spid="_x0000_s1026" style="position:absolute;margin-left:0;margin-top:3.95pt;width:440.5pt;height:6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" filled="f" strokecolor="#001d38 [1604]" strokeweight=".25pt"/>
            </w:pict>
          </mc:Fallback>
        </mc:AlternateContent>
      </w: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</w:pPr>
    </w:p>
    <w:p w:rsidR="0032235B" w:rsidRDefault="0032235B" w:rsidP="00591278">
      <w:pPr>
        <w:pStyle w:val="BasistekstNederlandseLoterij"/>
        <w:rPr>
          <w:b/>
        </w:rPr>
      </w:pPr>
    </w:p>
    <w:p w:rsidR="0032235B" w:rsidRDefault="0032235B" w:rsidP="00591278">
      <w:pPr>
        <w:pStyle w:val="BasistekstNederlandseLoterij"/>
        <w:rPr>
          <w:b/>
        </w:rPr>
      </w:pPr>
    </w:p>
    <w:p w:rsidR="0032235B" w:rsidRDefault="0032235B" w:rsidP="00591278">
      <w:pPr>
        <w:pStyle w:val="BasistekstNederlandseLoterij"/>
        <w:rPr>
          <w:b/>
        </w:rPr>
      </w:pPr>
    </w:p>
    <w:p w:rsidR="00591278" w:rsidRPr="0032235B" w:rsidRDefault="0032235B" w:rsidP="00591278">
      <w:pPr>
        <w:pStyle w:val="BasistekstNederlandseLoterij"/>
        <w:rPr>
          <w:b/>
        </w:rPr>
      </w:pPr>
      <w:r>
        <w:rPr>
          <w:b/>
        </w:rPr>
        <w:t>Op welke manier denk je</w:t>
      </w:r>
      <w:r w:rsidR="00591278" w:rsidRPr="0032235B">
        <w:rPr>
          <w:b/>
        </w:rPr>
        <w:t xml:space="preserve"> met het initiatief een duurzame bijdrage te kunnen leveren aan een gelukkiger en gezonder Nederland? (max 300 woorden)</w:t>
      </w:r>
    </w:p>
    <w:p w:rsidR="00591278" w:rsidRDefault="0032235B" w:rsidP="00591278">
      <w:pPr>
        <w:pStyle w:val="BasistekstNederlandseLoterij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9BFFF" wp14:editId="3D476B16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594350" cy="850900"/>
                <wp:effectExtent l="0" t="0" r="25400" b="2540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850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8C869" id="Rechthoek 38" o:spid="_x0000_s1026" style="position:absolute;margin-left:0;margin-top:3.95pt;width:440.5pt;height:6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" filled="f" strokecolor="#001d38 [1604]" strokeweight=".25pt"/>
            </w:pict>
          </mc:Fallback>
        </mc:AlternateContent>
      </w:r>
    </w:p>
    <w:p w:rsidR="0032235B" w:rsidRDefault="0032235B" w:rsidP="00591278">
      <w:pPr>
        <w:pStyle w:val="BasistekstNederlandseLoterij"/>
        <w:rPr>
          <w:b/>
        </w:rPr>
      </w:pPr>
    </w:p>
    <w:p w:rsidR="0032235B" w:rsidRDefault="0032235B" w:rsidP="00591278">
      <w:pPr>
        <w:pStyle w:val="BasistekstNederlandseLoterij"/>
        <w:rPr>
          <w:b/>
        </w:rPr>
      </w:pPr>
    </w:p>
    <w:p w:rsidR="0032235B" w:rsidRDefault="0032235B" w:rsidP="00591278">
      <w:pPr>
        <w:pStyle w:val="BasistekstNederlandseLoterij"/>
        <w:rPr>
          <w:b/>
        </w:rPr>
      </w:pPr>
    </w:p>
    <w:p w:rsidR="0032235B" w:rsidRDefault="0032235B" w:rsidP="00591278">
      <w:pPr>
        <w:pStyle w:val="BasistekstNederlandseLoterij"/>
        <w:rPr>
          <w:b/>
        </w:rPr>
      </w:pPr>
    </w:p>
    <w:p w:rsidR="0032235B" w:rsidRDefault="0032235B" w:rsidP="00591278">
      <w:pPr>
        <w:pStyle w:val="BasistekstNederlandseLoterij"/>
        <w:rPr>
          <w:b/>
        </w:rPr>
      </w:pPr>
    </w:p>
    <w:p w:rsidR="00B447D1" w:rsidRPr="0032235B" w:rsidRDefault="0032235B" w:rsidP="00591278">
      <w:pPr>
        <w:pStyle w:val="BasistekstNederlandseLoterij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9BFFF" wp14:editId="3D476B16">
                <wp:simplePos x="0" y="0"/>
                <wp:positionH relativeFrom="column">
                  <wp:posOffset>0</wp:posOffset>
                </wp:positionH>
                <wp:positionV relativeFrom="paragraph">
                  <wp:posOffset>412115</wp:posOffset>
                </wp:positionV>
                <wp:extent cx="5594350" cy="850900"/>
                <wp:effectExtent l="0" t="0" r="25400" b="25400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850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78041" id="Rechthoek 39" o:spid="_x0000_s1026" style="position:absolute;margin-left:0;margin-top:32.45pt;width:440.5pt;height:6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" filled="f" strokecolor="#001d38 [1604]" strokeweight=".25pt"/>
            </w:pict>
          </mc:Fallback>
        </mc:AlternateContent>
      </w:r>
      <w:r w:rsidR="00591278" w:rsidRPr="0032235B">
        <w:rPr>
          <w:b/>
        </w:rPr>
        <w:t>Op welke manier wordt de beloning van 50.000</w:t>
      </w:r>
      <w:r w:rsidRPr="0032235B">
        <w:rPr>
          <w:b/>
        </w:rPr>
        <w:t xml:space="preserve"> euro besteed, indien je</w:t>
      </w:r>
      <w:r w:rsidR="00591278" w:rsidRPr="0032235B">
        <w:rPr>
          <w:b/>
        </w:rPr>
        <w:t xml:space="preserve"> de Nederlandse Loterij In Beweging Prijs wint? (max 300 woorden)</w:t>
      </w:r>
    </w:p>
    <w:sectPr w:rsidR="00B447D1" w:rsidRPr="0032235B" w:rsidSect="005A7D7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739" w:right="1304" w:bottom="1559" w:left="1560" w:header="284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 wne:kcmSecondary="0031">
      <wne:acd wne:acdName="acd54"/>
    </wne:keymap>
    <wne:keymap wne:kcmPrimary="0641" wne:kcmSecondary="0032">
      <wne:acd wne:acdName="acd55"/>
    </wne:keymap>
    <wne:keymap wne:kcmPrimary="0642">
      <wne:acd wne:acdName="acd53"/>
    </wne:keymap>
    <wne:keymap wne:kcmPrimary="0643">
      <wne:acd wne:acdName="acd51"/>
    </wne:keymap>
    <wne:keymap wne:kcmPrimary="0649" wne:kcmSecondary="0031">
      <wne:acd wne:acdName="acd56"/>
    </wne:keymap>
    <wne:keymap wne:kcmPrimary="0649" wne:kcmSecondary="0032">
      <wne:acd wne:acdName="acd57"/>
    </wne:keymap>
    <wne:keymap wne:kcmPrimary="0649" wne:kcmSecondary="0033">
      <wne:acd wne:acdName="acd58"/>
    </wne:keymap>
    <wne:keymap wne:kcmPrimary="064B" wne:kcmSecondary="0031">
      <wne:acd wne:acdName="acd59"/>
    </wne:keymap>
    <wne:keymap wne:kcmPrimary="064B" wne:kcmSecondary="0032">
      <wne:acd wne:acdName="acd60"/>
    </wne:keymap>
    <wne:keymap wne:kcmPrimary="064B" wne:kcmSecondary="0033">
      <wne:acd wne:acdName="acd61"/>
    </wne:keymap>
    <wne:keymap wne:kcmPrimary="064B" wne:kcmSecondary="0054">
      <wne:acd wne:acdName="acd78"/>
    </wne:keymap>
    <wne:keymap wne:kcmPrimary="064C" wne:kcmSecondary="0031">
      <wne:acd wne:acdName="acd65"/>
    </wne:keymap>
    <wne:keymap wne:kcmPrimary="064C" wne:kcmSecondary="0032">
      <wne:acd wne:acdName="acd66"/>
    </wne:keymap>
    <wne:keymap wne:kcmPrimary="064C" wne:kcmSecondary="0033">
      <wne:acd wne:acdName="acd67"/>
    </wne:keymap>
    <wne:keymap wne:kcmPrimary="064E" wne:kcmSecondary="0031">
      <wne:acd wne:acdName="acd68"/>
    </wne:keymap>
    <wne:keymap wne:kcmPrimary="064E" wne:kcmSecondary="0032">
      <wne:acd wne:acdName="acd69"/>
    </wne:keymap>
    <wne:keymap wne:kcmPrimary="064E" wne:kcmSecondary="0033">
      <wne:acd wne:acdName="acd70"/>
    </wne:keymap>
    <wne:keymap wne:kcmPrimary="0652" wne:kcmSecondary="0031">
      <wne:acd wne:acdName="acd62"/>
    </wne:keymap>
    <wne:keymap wne:kcmPrimary="0652" wne:kcmSecondary="0032">
      <wne:acd wne:acdName="acd63"/>
    </wne:keymap>
    <wne:keymap wne:kcmPrimary="0652" wne:kcmSecondary="0033">
      <wne:acd wne:acdName="acd64"/>
    </wne:keymap>
    <wne:keymap wne:kcmPrimary="0653" wne:kcmSecondary="0031">
      <wne:acd wne:acdName="acd71"/>
    </wne:keymap>
    <wne:keymap wne:kcmPrimary="0653" wne:kcmSecondary="0032">
      <wne:acd wne:acdName="acd72"/>
    </wne:keymap>
    <wne:keymap wne:kcmPrimary="0653" wne:kcmSecondary="0033">
      <wne:acd wne:acdName="acd73"/>
    </wne:keymap>
    <wne:keymap wne:kcmPrimary="0654" wne:kcmSecondary="004B">
      <wne:acd wne:acdName="acd81"/>
    </wne:keymap>
    <wne:keymap wne:kcmPrimary="0654" wne:kcmSecondary="004E">
      <wne:acd wne:acdName="acd80"/>
    </wne:keymap>
    <wne:keymap wne:kcmPrimary="0654" wne:kcmSecondary="0054">
      <wne:acd wne:acdName="acd79"/>
    </wne:keymap>
    <wne:keymap wne:kcmPrimary="0654">
      <wne:acd wne:acdName="acd77"/>
    </wne:keymap>
    <wne:keymap wne:kcmPrimary="0656">
      <wne:acd wne:acdName="acd52"/>
    </wne:keymap>
    <wne:keymap wne:kcmPrimary="065A" wne:kcmSecondary="0031">
      <wne:acd wne:acdName="acd74"/>
    </wne:keymap>
    <wne:keymap wne:kcmPrimary="065A" wne:kcmSecondary="0032">
      <wne:acd wne:acdName="acd75"/>
    </wne:keymap>
    <wne:keymap wne:kcmPrimary="065A" wne:kcmSecondary="0033">
      <wne:acd wne:acdName="acd7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rgValue="AgBCAGEAcwBpAHMAdABlAGsAcwB0ACAAYwB1AHIAcwBpAGUAZgAgAE4AZQBkAGUAcgBsAGEAbgBk&#10;AHMAZQAgAEwAbwB0AGUAcgBpAGoA" wne:acdName="acd51" wne:fciIndexBasedOn="0065"/>
    <wne:acd wne:argValue="AgBCAGEAcwBpAHMAdABlAGsAcwB0ACAAdgBlAHQAIABOAGUAZABlAHIAbABhAG4AZABzAGUAIABM&#10;AG8AdABlAHIAaQBqAA==" wne:acdName="acd52" wne:fciIndexBasedOn="0065"/>
    <wne:acd wne:argValue="AgBCAGEAcwBpAHMAdABlAGsAcwB0ACAATgBlAGQAZQByAGwAYQBuAGQAcwBlACAATABvAHQAZQBy&#10;AGkAagA=" wne:acdName="acd53" wne:fciIndexBasedOn="0065"/>
    <wne:acd wne:argValue="AgBCAGkAagBsAGEAZwBlACAAawBvAHAAIAAxACAATgBlAGQAZQByAGwAYQBuAGQAcwBlACAATABv&#10;AHQAZQByAGkAagA=" wne:acdName="acd54" wne:fciIndexBasedOn="0065"/>
    <wne:acd wne:argValue="AgBCAGkAagBsAGEAZwBlACAAawBvAHAAIAAyACAATgBlAGQAZQByAGwAYQBuAGQAcwBlACAATABv&#10;AHQAZQByAGkAagA=" wne:acdName="acd55" wne:fciIndexBasedOn="0065"/>
    <wne:acd wne:argValue="AgBJAG4AcwBwAHIAaQBuAGcAIAAxAGUAIABuAGkAdgBlAGEAdQAgAE4AZQBkAGUAcgBsAGEAbgBk&#10;AHMAZQAgAEwAbwB0AGUAcgBpAGoA" wne:acdName="acd56" wne:fciIndexBasedOn="0065"/>
    <wne:acd wne:argValue="AgBJAG4AcwBwAHIAaQBuAGcAIAAyAGUAIABuAGkAdgBlAGEAdQAgAE4AZQBkAGUAcgBsAGEAbgBk&#10;AHMAZQAgAEwAbwB0AGUAcgBpAGoA" wne:acdName="acd57" wne:fciIndexBasedOn="0065"/>
    <wne:acd wne:argValue="AgBJAG4AcwBwAHIAaQBuAGcAIAAzAGUAIABuAGkAdgBlAGEAdQAgAE4AZQBkAGUAcgBsAGEAbgBk&#10;AHMAZQAgAEwAbwB0AGUAcgBpAGoA" wne:acdName="acd58" wne:fciIndexBasedOn="0065"/>
    <wne:acd wne:argValue="AgBLAG8AcAAgADEAIAB6AG8AbgBkAGUAcgAgAG4AdQBtAG0AZQByACAATgBlAGQAZQByAGwAYQBu&#10;AGQAcwBlACAATABvAHQAZQByAGkAagA=" wne:acdName="acd59" wne:fciIndexBasedOn="0065"/>
    <wne:acd wne:argValue="AgBLAG8AcAAgADIAIAB6AG8AbgBkAGUAcgAgAG4AdQBtAG0AZQByACAATgBlAGQAZQByAGwAYQBu&#10;AGQAcwBlACAATABvAHQAZQByAGkAagA=" wne:acdName="acd60" wne:fciIndexBasedOn="0065"/>
    <wne:acd wne:argValue="AgBLAG8AcAAgADMAIAB6AG8AbgBkAGUAcgAgAG4AdQBtAG0AZQByACAATgBlAGQAZQByAGwAYQBu&#10;AGQAcwBlACAATABvAHQAZQByAGkAagA=" wne:acdName="acd61" wne:fciIndexBasedOn="0065"/>
    <wne:acd wne:argValue="AgBPAHAAcwBvAG0AbQBpAG4AZwAgAGIAbwBsAGwAZQB0AGoAZQAgADEAZQAgAG4AaQB2AGUAYQB1&#10;ACAATgBlAGQAZQByAGwAYQBuAGQAcwBlACAATABvAHQAZQByAGkAagA=" wne:acdName="acd62" wne:fciIndexBasedOn="0065"/>
    <wne:acd wne:argValue="AgBPAHAAcwBvAG0AbQBpAG4AZwAgAGIAbwBsAGwAZQB0AGoAZQAgADIAZQAgAG4AaQB2AGUAYQB1&#10;ACAATgBlAGQAZQByAGwAYQBuAGQAcwBlACAATABvAHQAZQByAGkAagA=" wne:acdName="acd63" wne:fciIndexBasedOn="0065"/>
    <wne:acd wne:argValue="AgBPAHAAcwBvAG0AbQBpAG4AZwAgAGIAbwBsAGwAZQB0AGoAZQAgADMAZQAgAG4AaQB2AGUAYQB1&#10;ACAATgBlAGQAZQByAGwAYQBuAGQAcwBlACAATABvAHQAZQByAGkAagA=" wne:acdName="acd64" wne:fciIndexBasedOn="0065"/>
    <wne:acd wne:argValue="AgBPAHAAcwBvAG0AbQBpAG4AZwAgAGsAbABlAGkAbgBlACAAbABlAHQAdABlAHIAIAAxAGUAIABu&#10;AGkAdgBlAGEAdQAgAE4AZQBkAGUAcgBsAGEAbgBkAHMAZQAgAEwAbwB0AGUAcgBpAGoA" wne:acdName="acd65" wne:fciIndexBasedOn="0065"/>
    <wne:acd wne:argValue="AgBPAHAAcwBvAG0AbQBpAG4AZwAgAGsAbABlAGkAbgBlACAAbABlAHQAdABlAHIAIAAyAGUAIABu&#10;AGkAdgBlAGEAdQAgAE4AZQBkAGUAcgBsAGEAbgBkAHMAZQAgAEwAbwB0AGUAcgBpAGoA" wne:acdName="acd66" wne:fciIndexBasedOn="0065"/>
    <wne:acd wne:argValue="AgBPAHAAcwBvAG0AbQBpAG4AZwAgAGsAbABlAGkAbgBlACAAbABlAHQAdABlAHIAIAAzAGUAIABu&#10;AGkAdgBlAGEAdQAgAE4AZQBkAGUAcgBsAGEAbgBkAHMAZQAgAEwAbwB0AGUAcgBpAGoA" wne:acdName="acd67" wne:fciIndexBasedOn="0065"/>
    <wne:acd wne:argValue="AgBPAHAAcwBvAG0AbQBpAG4AZwAgAG4AdQBtAG0AZQByACAAMQBlACAAbgBpAHYAZQBhAHUAIABO&#10;AGUAZABlAHIAbABhAG4AZABzAGUAIABMAG8AdABlAHIAaQBqAA==" wne:acdName="acd68" wne:fciIndexBasedOn="0065"/>
    <wne:acd wne:argValue="AgBPAHAAcwBvAG0AbQBpAG4AZwAgAG4AdQBtAG0AZQByACAAMgBlACAAbgBpAHYAZQBhAHUAIABO&#10;AGUAZABlAHIAbABhAG4AZABzAGUAIABMAG8AdABlAHIAaQBqAA==" wne:acdName="acd69" wne:fciIndexBasedOn="0065"/>
    <wne:acd wne:argValue="AgBPAHAAcwBvAG0AbQBpAG4AZwAgAG4AdQBtAG0AZQByACAAMwBlACAAbgBpAHYAZQBhAHUAIABO&#10;AGUAZABlAHIAbABhAG4AZABzAGUAIABMAG8AdABlAHIAaQBqAA==" wne:acdName="acd70" wne:fciIndexBasedOn="0065"/>
    <wne:acd wne:argValue="AgBPAHAAcwBvAG0AbQBpAG4AZwAgAHMAdAByAGUAZQBwAGoAZQAgADEAZQAgAG4AaQB2AGUAYQB1&#10;ACAATgBlAGQAZQByAGwAYQBuAGQAcwBlACAATABvAHQAZQByAGkAagA=" wne:acdName="acd71" wne:fciIndexBasedOn="0065"/>
    <wne:acd wne:argValue="AgBPAHAAcwBvAG0AbQBpAG4AZwAgAHMAdAByAGUAZQBwAGoAZQAgADIAZQAgAG4AaQB2AGUAYQB1&#10;ACAATgBlAGQAZQByAGwAYQBuAGQAcwBlACAATABvAHQAZQByAGkAagA=" wne:acdName="acd72" wne:fciIndexBasedOn="0065"/>
    <wne:acd wne:argValue="AgBPAHAAcwBvAG0AbQBpAG4AZwAgAHMAdAByAGUAZQBwAGoAZQAgADMAZQAgAG4AaQB2AGUAYQB1&#10;ACAATgBlAGQAZQByAGwAYQBuAGQAcwBlACAATABvAHQAZQByAGkAagA=" wne:acdName="acd73" wne:fciIndexBasedOn="0065"/>
    <wne:acd wne:argValue="AgBaAHcAZQB2AGUAbgBkACAAMQBlACAAbgBpAHYAZQBhAHUAIABOAGUAZABlAHIAbABhAG4AZABz&#10;AGUAIABMAG8AdABlAHIAaQBqAA==" wne:acdName="acd74" wne:fciIndexBasedOn="0065"/>
    <wne:acd wne:argValue="AgBaAHcAZQB2AGUAbgBkACAAMgBlACAAbgBpAHYAZQBhAHUAIABOAGUAZABlAHIAbABhAG4AZABz&#10;AGUAIABMAG8AdABlAHIAaQBqAA==" wne:acdName="acd75" wne:fciIndexBasedOn="0065"/>
    <wne:acd wne:argValue="AgBaAHcAZQB2AGUAbgBkACAAMwBlACAAbgBpAHYAZQBhAHUAIABOAGUAZABlAHIAbABhAG4AZABz&#10;AGUAIABMAG8AdABlAHIAaQBqAA==" wne:acdName="acd76" wne:fciIndexBasedOn="0065"/>
    <wne:acd wne:argValue="AgBUAHUAcwBzAGUAbgBrAG8AcAAgAE4AZQBkAGUAcgBsAGEAbgBkAHMAZQAgAEwAbwB0AGUAcgBp&#10;AGoA" wne:acdName="acd77" wne:fciIndexBasedOn="0065"/>
    <wne:acd wne:argValue="AgBUAGEAYgBlAGwAdABpAHQAZQBsACAATgBlAGQAZQByAGwAYQBuAGQAcwBlACAATABvAHQAZQBy&#10;AGkAagA=" wne:acdName="acd78" wne:fciIndexBasedOn="0065"/>
    <wne:acd wne:argValue="AgBUAGEAYgBlAGwAdABlAGsAcwB0ACAATgBlAGQAZQByAGwAYQBuAGQAcwBlACAATABvAHQAZQBy&#10;AGkAagA=" wne:acdName="acd79" wne:fciIndexBasedOn="0065"/>
    <wne:acd wne:argValue="AgBUAGEAYgBlAGwAdABlAGsAcwB0ACAAbgB1AG0AbQBlAHIAIABOAGUAZABlAHIAbABhAG4AZABz&#10;AGUAIABMAG8AdABlAHIAaQBqAA==" wne:acdName="acd80" wne:fciIndexBasedOn="0065"/>
    <wne:acd wne:argValue="AgBUAGEAYgBlAGwAawBvAHAAagBlACAATgBlAGQAZQByAGwAYQBuAGQAcwBlACAATABvAHQAZQBy&#10;AGkAagA=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02" w:rsidRDefault="004F4D02">
      <w:r>
        <w:separator/>
      </w:r>
    </w:p>
  </w:endnote>
  <w:endnote w:type="continuationSeparator" w:id="0">
    <w:p w:rsidR="004F4D02" w:rsidRDefault="004F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bottomFromText="230" w:vertAnchor="page" w:horzAnchor="page" w:tblpX="1780" w:tblpY="15579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2"/>
    </w:tblGrid>
    <w:tr w:rsidR="00056F21" w:rsidRPr="00056F21" w:rsidTr="00056F21">
      <w:trPr>
        <w:trHeight w:hRule="exact" w:val="270"/>
      </w:trPr>
      <w:tc>
        <w:tcPr>
          <w:tcW w:w="642" w:type="dxa"/>
          <w:shd w:val="clear" w:color="auto" w:fill="auto"/>
        </w:tcPr>
        <w:p w:rsidR="00056F21" w:rsidRPr="00056F21" w:rsidRDefault="00056F21" w:rsidP="00056F21">
          <w:pPr>
            <w:pStyle w:val="PaginanummerNederlandseLoterij"/>
          </w:pP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32235B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32235B">
            <w:t>2</w:t>
          </w:r>
          <w:r>
            <w:fldChar w:fldCharType="end"/>
          </w:r>
        </w:p>
      </w:tc>
    </w:tr>
  </w:tbl>
  <w:p w:rsidR="00056F21" w:rsidRDefault="00056F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bottomFromText="232" w:vertAnchor="page" w:horzAnchor="page" w:tblpX="1781" w:tblpY="15576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2"/>
    </w:tblGrid>
    <w:tr w:rsidR="00056F21" w:rsidRPr="00056F21" w:rsidTr="00121ABB">
      <w:trPr>
        <w:trHeight w:hRule="exact" w:val="270"/>
      </w:trPr>
      <w:tc>
        <w:tcPr>
          <w:tcW w:w="642" w:type="dxa"/>
          <w:shd w:val="clear" w:color="auto" w:fill="auto"/>
        </w:tcPr>
        <w:p w:rsidR="00056F21" w:rsidRPr="00056F21" w:rsidRDefault="00056F21" w:rsidP="00121ABB">
          <w:pPr>
            <w:pStyle w:val="PaginanummerNederlandseLoterij"/>
          </w:pP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32235B"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32235B">
            <w:t>2</w:t>
          </w:r>
          <w:r>
            <w:fldChar w:fldCharType="end"/>
          </w:r>
        </w:p>
      </w:tc>
    </w:tr>
  </w:tbl>
  <w:p w:rsidR="00056F21" w:rsidRDefault="00056F21" w:rsidP="00056F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02" w:rsidRDefault="004F4D02">
      <w:r>
        <w:separator/>
      </w:r>
    </w:p>
  </w:footnote>
  <w:footnote w:type="continuationSeparator" w:id="0">
    <w:p w:rsidR="004F4D02" w:rsidRDefault="004F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676" w:rsidRDefault="00DC3676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1974DE21" wp14:editId="1974DE2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474470"/>
              <wp:effectExtent l="0" t="0" r="0" b="0"/>
              <wp:wrapNone/>
              <wp:docPr id="30" name="JE1606301320JU logo header.e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5"/>
                      <wps:cNvSpPr>
                        <a:spLocks noEditPoints="1"/>
                      </wps:cNvSpPr>
                      <wps:spPr bwMode="auto">
                        <a:xfrm>
                          <a:off x="1711960" y="802640"/>
                          <a:ext cx="1706880" cy="191135"/>
                        </a:xfrm>
                        <a:custGeom>
                          <a:avLst/>
                          <a:gdLst>
                            <a:gd name="T0" fmla="*/ 368 w 5377"/>
                            <a:gd name="T1" fmla="*/ 427 h 601"/>
                            <a:gd name="T2" fmla="*/ 441 w 5377"/>
                            <a:gd name="T3" fmla="*/ 595 h 601"/>
                            <a:gd name="T4" fmla="*/ 74 w 5377"/>
                            <a:gd name="T5" fmla="*/ 595 h 601"/>
                            <a:gd name="T6" fmla="*/ 3440 w 5377"/>
                            <a:gd name="T7" fmla="*/ 7 h 601"/>
                            <a:gd name="T8" fmla="*/ 3514 w 5377"/>
                            <a:gd name="T9" fmla="*/ 150 h 601"/>
                            <a:gd name="T10" fmla="*/ 3881 w 5377"/>
                            <a:gd name="T11" fmla="*/ 7 h 601"/>
                            <a:gd name="T12" fmla="*/ 3489 w 5377"/>
                            <a:gd name="T13" fmla="*/ 7 h 601"/>
                            <a:gd name="T14" fmla="*/ 730 w 5377"/>
                            <a:gd name="T15" fmla="*/ 595 h 601"/>
                            <a:gd name="T16" fmla="*/ 724 w 5377"/>
                            <a:gd name="T17" fmla="*/ 531 h 601"/>
                            <a:gd name="T18" fmla="*/ 877 w 5377"/>
                            <a:gd name="T19" fmla="*/ 316 h 601"/>
                            <a:gd name="T20" fmla="*/ 645 w 5377"/>
                            <a:gd name="T21" fmla="*/ 71 h 601"/>
                            <a:gd name="T22" fmla="*/ 571 w 5377"/>
                            <a:gd name="T23" fmla="*/ 7 h 601"/>
                            <a:gd name="T24" fmla="*/ 1024 w 5377"/>
                            <a:gd name="T25" fmla="*/ 595 h 601"/>
                            <a:gd name="T26" fmla="*/ 1459 w 5377"/>
                            <a:gd name="T27" fmla="*/ 251 h 601"/>
                            <a:gd name="T28" fmla="*/ 1098 w 5377"/>
                            <a:gd name="T29" fmla="*/ 531 h 601"/>
                            <a:gd name="T30" fmla="*/ 1386 w 5377"/>
                            <a:gd name="T31" fmla="*/ 251 h 601"/>
                            <a:gd name="T32" fmla="*/ 1098 w 5377"/>
                            <a:gd name="T33" fmla="*/ 531 h 601"/>
                            <a:gd name="T34" fmla="*/ 1900 w 5377"/>
                            <a:gd name="T35" fmla="*/ 595 h 601"/>
                            <a:gd name="T36" fmla="*/ 1643 w 5377"/>
                            <a:gd name="T37" fmla="*/ 442 h 601"/>
                            <a:gd name="T38" fmla="*/ 1875 w 5377"/>
                            <a:gd name="T39" fmla="*/ 251 h 601"/>
                            <a:gd name="T40" fmla="*/ 1900 w 5377"/>
                            <a:gd name="T41" fmla="*/ 71 h 601"/>
                            <a:gd name="T42" fmla="*/ 1569 w 5377"/>
                            <a:gd name="T43" fmla="*/ 436 h 601"/>
                            <a:gd name="T44" fmla="*/ 2093 w 5377"/>
                            <a:gd name="T45" fmla="*/ 595 h 601"/>
                            <a:gd name="T46" fmla="*/ 2348 w 5377"/>
                            <a:gd name="T47" fmla="*/ 595 h 601"/>
                            <a:gd name="T48" fmla="*/ 2280 w 5377"/>
                            <a:gd name="T49" fmla="*/ 353 h 601"/>
                            <a:gd name="T50" fmla="*/ 2020 w 5377"/>
                            <a:gd name="T51" fmla="*/ 7 h 601"/>
                            <a:gd name="T52" fmla="*/ 2203 w 5377"/>
                            <a:gd name="T53" fmla="*/ 71 h 601"/>
                            <a:gd name="T54" fmla="*/ 2093 w 5377"/>
                            <a:gd name="T55" fmla="*/ 310 h 601"/>
                            <a:gd name="T56" fmla="*/ 2772 w 5377"/>
                            <a:gd name="T57" fmla="*/ 595 h 601"/>
                            <a:gd name="T58" fmla="*/ 2590 w 5377"/>
                            <a:gd name="T59" fmla="*/ 442 h 601"/>
                            <a:gd name="T60" fmla="*/ 2516 w 5377"/>
                            <a:gd name="T61" fmla="*/ 436 h 601"/>
                            <a:gd name="T62" fmla="*/ 2935 w 5377"/>
                            <a:gd name="T63" fmla="*/ 595 h 601"/>
                            <a:gd name="T64" fmla="*/ 3278 w 5377"/>
                            <a:gd name="T65" fmla="*/ 595 h 601"/>
                            <a:gd name="T66" fmla="*/ 3285 w 5377"/>
                            <a:gd name="T67" fmla="*/ 344 h 601"/>
                            <a:gd name="T68" fmla="*/ 2928 w 5377"/>
                            <a:gd name="T69" fmla="*/ 344 h 601"/>
                            <a:gd name="T70" fmla="*/ 3002 w 5377"/>
                            <a:gd name="T71" fmla="*/ 344 h 601"/>
                            <a:gd name="T72" fmla="*/ 3223 w 5377"/>
                            <a:gd name="T73" fmla="*/ 386 h 601"/>
                            <a:gd name="T74" fmla="*/ 4029 w 5377"/>
                            <a:gd name="T75" fmla="*/ 595 h 601"/>
                            <a:gd name="T76" fmla="*/ 4463 w 5377"/>
                            <a:gd name="T77" fmla="*/ 251 h 601"/>
                            <a:gd name="T78" fmla="*/ 4102 w 5377"/>
                            <a:gd name="T79" fmla="*/ 531 h 601"/>
                            <a:gd name="T80" fmla="*/ 4390 w 5377"/>
                            <a:gd name="T81" fmla="*/ 251 h 601"/>
                            <a:gd name="T82" fmla="*/ 4102 w 5377"/>
                            <a:gd name="T83" fmla="*/ 531 h 601"/>
                            <a:gd name="T84" fmla="*/ 4733 w 5377"/>
                            <a:gd name="T85" fmla="*/ 601 h 601"/>
                            <a:gd name="T86" fmla="*/ 4721 w 5377"/>
                            <a:gd name="T87" fmla="*/ 251 h 601"/>
                            <a:gd name="T88" fmla="*/ 4770 w 5377"/>
                            <a:gd name="T89" fmla="*/ 65 h 601"/>
                            <a:gd name="T90" fmla="*/ 4905 w 5377"/>
                            <a:gd name="T91" fmla="*/ 25 h 601"/>
                            <a:gd name="T92" fmla="*/ 4562 w 5377"/>
                            <a:gd name="T93" fmla="*/ 160 h 601"/>
                            <a:gd name="T94" fmla="*/ 4856 w 5377"/>
                            <a:gd name="T95" fmla="*/ 436 h 601"/>
                            <a:gd name="T96" fmla="*/ 4562 w 5377"/>
                            <a:gd name="T97" fmla="*/ 513 h 601"/>
                            <a:gd name="T98" fmla="*/ 5046 w 5377"/>
                            <a:gd name="T99" fmla="*/ 436 h 601"/>
                            <a:gd name="T100" fmla="*/ 5377 w 5377"/>
                            <a:gd name="T101" fmla="*/ 531 h 601"/>
                            <a:gd name="T102" fmla="*/ 5120 w 5377"/>
                            <a:gd name="T103" fmla="*/ 316 h 601"/>
                            <a:gd name="T104" fmla="*/ 5120 w 5377"/>
                            <a:gd name="T105" fmla="*/ 251 h 601"/>
                            <a:gd name="T106" fmla="*/ 5377 w 5377"/>
                            <a:gd name="T107" fmla="*/ 7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377" h="601">
                              <a:moveTo>
                                <a:pt x="0" y="7"/>
                              </a:moveTo>
                              <a:cubicBezTo>
                                <a:pt x="49" y="7"/>
                                <a:pt x="49" y="7"/>
                                <a:pt x="49" y="7"/>
                              </a:cubicBezTo>
                              <a:cubicBezTo>
                                <a:pt x="283" y="238"/>
                                <a:pt x="368" y="427"/>
                                <a:pt x="368" y="427"/>
                              </a:cubicBezTo>
                              <a:cubicBezTo>
                                <a:pt x="368" y="7"/>
                                <a:pt x="368" y="7"/>
                                <a:pt x="368" y="7"/>
                              </a:cubicBezTo>
                              <a:cubicBezTo>
                                <a:pt x="441" y="7"/>
                                <a:pt x="441" y="7"/>
                                <a:pt x="441" y="7"/>
                              </a:cubicBezTo>
                              <a:cubicBezTo>
                                <a:pt x="441" y="595"/>
                                <a:pt x="441" y="595"/>
                                <a:pt x="441" y="595"/>
                              </a:cubicBezTo>
                              <a:cubicBezTo>
                                <a:pt x="380" y="595"/>
                                <a:pt x="380" y="595"/>
                                <a:pt x="380" y="595"/>
                              </a:cubicBezTo>
                              <a:cubicBezTo>
                                <a:pt x="380" y="595"/>
                                <a:pt x="238" y="307"/>
                                <a:pt x="74" y="150"/>
                              </a:cubicBezTo>
                              <a:cubicBezTo>
                                <a:pt x="74" y="595"/>
                                <a:pt x="74" y="595"/>
                                <a:pt x="74" y="595"/>
                              </a:cubicBezTo>
                              <a:cubicBezTo>
                                <a:pt x="0" y="595"/>
                                <a:pt x="0" y="595"/>
                                <a:pt x="0" y="59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moveTo>
                                <a:pt x="3440" y="7"/>
                              </a:moveTo>
                              <a:cubicBezTo>
                                <a:pt x="3440" y="595"/>
                                <a:pt x="3440" y="595"/>
                                <a:pt x="3440" y="595"/>
                              </a:cubicBezTo>
                              <a:cubicBezTo>
                                <a:pt x="3514" y="595"/>
                                <a:pt x="3514" y="595"/>
                                <a:pt x="3514" y="595"/>
                              </a:cubicBezTo>
                              <a:cubicBezTo>
                                <a:pt x="3514" y="150"/>
                                <a:pt x="3514" y="150"/>
                                <a:pt x="3514" y="150"/>
                              </a:cubicBezTo>
                              <a:cubicBezTo>
                                <a:pt x="3678" y="307"/>
                                <a:pt x="3820" y="595"/>
                                <a:pt x="3820" y="595"/>
                              </a:cubicBezTo>
                              <a:cubicBezTo>
                                <a:pt x="3881" y="595"/>
                                <a:pt x="3881" y="595"/>
                                <a:pt x="3881" y="595"/>
                              </a:cubicBezTo>
                              <a:cubicBezTo>
                                <a:pt x="3881" y="7"/>
                                <a:pt x="3881" y="7"/>
                                <a:pt x="3881" y="7"/>
                              </a:cubicBezTo>
                              <a:cubicBezTo>
                                <a:pt x="3808" y="7"/>
                                <a:pt x="3808" y="7"/>
                                <a:pt x="3808" y="7"/>
                              </a:cubicBezTo>
                              <a:cubicBezTo>
                                <a:pt x="3808" y="427"/>
                                <a:pt x="3808" y="427"/>
                                <a:pt x="3808" y="427"/>
                              </a:cubicBezTo>
                              <a:cubicBezTo>
                                <a:pt x="3808" y="427"/>
                                <a:pt x="3723" y="238"/>
                                <a:pt x="3489" y="7"/>
                              </a:cubicBezTo>
                              <a:cubicBezTo>
                                <a:pt x="3440" y="7"/>
                                <a:pt x="3440" y="7"/>
                                <a:pt x="3440" y="7"/>
                              </a:cubicBezTo>
                              <a:moveTo>
                                <a:pt x="571" y="436"/>
                              </a:moveTo>
                              <a:cubicBezTo>
                                <a:pt x="571" y="546"/>
                                <a:pt x="626" y="595"/>
                                <a:pt x="730" y="595"/>
                              </a:cubicBezTo>
                              <a:cubicBezTo>
                                <a:pt x="902" y="595"/>
                                <a:pt x="902" y="595"/>
                                <a:pt x="902" y="595"/>
                              </a:cubicBezTo>
                              <a:cubicBezTo>
                                <a:pt x="902" y="531"/>
                                <a:pt x="902" y="531"/>
                                <a:pt x="902" y="531"/>
                              </a:cubicBezTo>
                              <a:cubicBezTo>
                                <a:pt x="724" y="531"/>
                                <a:pt x="724" y="531"/>
                                <a:pt x="724" y="531"/>
                              </a:cubicBezTo>
                              <a:cubicBezTo>
                                <a:pt x="675" y="531"/>
                                <a:pt x="645" y="503"/>
                                <a:pt x="645" y="442"/>
                              </a:cubicBezTo>
                              <a:cubicBezTo>
                                <a:pt x="645" y="316"/>
                                <a:pt x="645" y="316"/>
                                <a:pt x="645" y="316"/>
                              </a:cubicBezTo>
                              <a:cubicBezTo>
                                <a:pt x="877" y="316"/>
                                <a:pt x="877" y="316"/>
                                <a:pt x="877" y="316"/>
                              </a:cubicBezTo>
                              <a:cubicBezTo>
                                <a:pt x="877" y="251"/>
                                <a:pt x="877" y="251"/>
                                <a:pt x="877" y="251"/>
                              </a:cubicBezTo>
                              <a:cubicBezTo>
                                <a:pt x="645" y="251"/>
                                <a:pt x="645" y="251"/>
                                <a:pt x="645" y="251"/>
                              </a:cubicBezTo>
                              <a:cubicBezTo>
                                <a:pt x="645" y="71"/>
                                <a:pt x="645" y="71"/>
                                <a:pt x="645" y="71"/>
                              </a:cubicBezTo>
                              <a:cubicBezTo>
                                <a:pt x="902" y="71"/>
                                <a:pt x="902" y="71"/>
                                <a:pt x="902" y="71"/>
                              </a:cubicBezTo>
                              <a:cubicBezTo>
                                <a:pt x="902" y="7"/>
                                <a:pt x="902" y="7"/>
                                <a:pt x="902" y="7"/>
                              </a:cubicBezTo>
                              <a:cubicBezTo>
                                <a:pt x="571" y="7"/>
                                <a:pt x="571" y="7"/>
                                <a:pt x="571" y="7"/>
                              </a:cubicBezTo>
                              <a:cubicBezTo>
                                <a:pt x="571" y="436"/>
                                <a:pt x="571" y="436"/>
                                <a:pt x="571" y="436"/>
                              </a:cubicBezTo>
                              <a:moveTo>
                                <a:pt x="1024" y="7"/>
                              </a:moveTo>
                              <a:cubicBezTo>
                                <a:pt x="1024" y="595"/>
                                <a:pt x="1024" y="595"/>
                                <a:pt x="1024" y="595"/>
                              </a:cubicBezTo>
                              <a:cubicBezTo>
                                <a:pt x="1211" y="595"/>
                                <a:pt x="1211" y="595"/>
                                <a:pt x="1211" y="595"/>
                              </a:cubicBezTo>
                              <a:cubicBezTo>
                                <a:pt x="1389" y="595"/>
                                <a:pt x="1459" y="491"/>
                                <a:pt x="1459" y="338"/>
                              </a:cubicBezTo>
                              <a:cubicBezTo>
                                <a:pt x="1459" y="251"/>
                                <a:pt x="1459" y="251"/>
                                <a:pt x="1459" y="251"/>
                              </a:cubicBezTo>
                              <a:cubicBezTo>
                                <a:pt x="1459" y="89"/>
                                <a:pt x="1377" y="7"/>
                                <a:pt x="1199" y="7"/>
                              </a:cubicBezTo>
                              <a:cubicBezTo>
                                <a:pt x="1024" y="7"/>
                                <a:pt x="1024" y="7"/>
                                <a:pt x="1024" y="7"/>
                              </a:cubicBezTo>
                              <a:moveTo>
                                <a:pt x="1098" y="531"/>
                              </a:moveTo>
                              <a:cubicBezTo>
                                <a:pt x="1098" y="71"/>
                                <a:pt x="1098" y="71"/>
                                <a:pt x="1098" y="71"/>
                              </a:cubicBezTo>
                              <a:cubicBezTo>
                                <a:pt x="1199" y="71"/>
                                <a:pt x="1199" y="71"/>
                                <a:pt x="1199" y="71"/>
                              </a:cubicBezTo>
                              <a:cubicBezTo>
                                <a:pt x="1322" y="71"/>
                                <a:pt x="1386" y="123"/>
                                <a:pt x="1386" y="251"/>
                              </a:cubicBezTo>
                              <a:cubicBezTo>
                                <a:pt x="1386" y="338"/>
                                <a:pt x="1386" y="338"/>
                                <a:pt x="1386" y="338"/>
                              </a:cubicBezTo>
                              <a:cubicBezTo>
                                <a:pt x="1386" y="466"/>
                                <a:pt x="1337" y="531"/>
                                <a:pt x="1211" y="531"/>
                              </a:cubicBezTo>
                              <a:lnTo>
                                <a:pt x="1098" y="531"/>
                              </a:lnTo>
                              <a:close/>
                              <a:moveTo>
                                <a:pt x="1569" y="436"/>
                              </a:moveTo>
                              <a:cubicBezTo>
                                <a:pt x="1569" y="546"/>
                                <a:pt x="1624" y="595"/>
                                <a:pt x="1728" y="595"/>
                              </a:cubicBezTo>
                              <a:cubicBezTo>
                                <a:pt x="1900" y="595"/>
                                <a:pt x="1900" y="595"/>
                                <a:pt x="1900" y="595"/>
                              </a:cubicBezTo>
                              <a:cubicBezTo>
                                <a:pt x="1900" y="531"/>
                                <a:pt x="1900" y="531"/>
                                <a:pt x="1900" y="531"/>
                              </a:cubicBezTo>
                              <a:cubicBezTo>
                                <a:pt x="1722" y="531"/>
                                <a:pt x="1722" y="531"/>
                                <a:pt x="1722" y="531"/>
                              </a:cubicBezTo>
                              <a:cubicBezTo>
                                <a:pt x="1673" y="531"/>
                                <a:pt x="1643" y="503"/>
                                <a:pt x="1643" y="442"/>
                              </a:cubicBezTo>
                              <a:cubicBezTo>
                                <a:pt x="1643" y="316"/>
                                <a:pt x="1643" y="316"/>
                                <a:pt x="1643" y="316"/>
                              </a:cubicBezTo>
                              <a:cubicBezTo>
                                <a:pt x="1875" y="316"/>
                                <a:pt x="1875" y="316"/>
                                <a:pt x="1875" y="316"/>
                              </a:cubicBezTo>
                              <a:cubicBezTo>
                                <a:pt x="1875" y="251"/>
                                <a:pt x="1875" y="251"/>
                                <a:pt x="1875" y="251"/>
                              </a:cubicBezTo>
                              <a:cubicBezTo>
                                <a:pt x="1643" y="251"/>
                                <a:pt x="1643" y="251"/>
                                <a:pt x="1643" y="251"/>
                              </a:cubicBezTo>
                              <a:cubicBezTo>
                                <a:pt x="1643" y="71"/>
                                <a:pt x="1643" y="71"/>
                                <a:pt x="1643" y="71"/>
                              </a:cubicBezTo>
                              <a:cubicBezTo>
                                <a:pt x="1900" y="71"/>
                                <a:pt x="1900" y="71"/>
                                <a:pt x="1900" y="71"/>
                              </a:cubicBezTo>
                              <a:cubicBezTo>
                                <a:pt x="1900" y="7"/>
                                <a:pt x="1900" y="7"/>
                                <a:pt x="1900" y="7"/>
                              </a:cubicBezTo>
                              <a:cubicBezTo>
                                <a:pt x="1569" y="7"/>
                                <a:pt x="1569" y="7"/>
                                <a:pt x="1569" y="7"/>
                              </a:cubicBezTo>
                              <a:cubicBezTo>
                                <a:pt x="1569" y="436"/>
                                <a:pt x="1569" y="436"/>
                                <a:pt x="1569" y="436"/>
                              </a:cubicBezTo>
                              <a:moveTo>
                                <a:pt x="2020" y="7"/>
                              </a:moveTo>
                              <a:cubicBezTo>
                                <a:pt x="2020" y="595"/>
                                <a:pt x="2020" y="595"/>
                                <a:pt x="2020" y="595"/>
                              </a:cubicBezTo>
                              <a:cubicBezTo>
                                <a:pt x="2093" y="595"/>
                                <a:pt x="2093" y="595"/>
                                <a:pt x="2093" y="595"/>
                              </a:cubicBezTo>
                              <a:cubicBezTo>
                                <a:pt x="2093" y="375"/>
                                <a:pt x="2093" y="375"/>
                                <a:pt x="2093" y="375"/>
                              </a:cubicBezTo>
                              <a:cubicBezTo>
                                <a:pt x="2209" y="375"/>
                                <a:pt x="2209" y="375"/>
                                <a:pt x="2209" y="375"/>
                              </a:cubicBezTo>
                              <a:cubicBezTo>
                                <a:pt x="2264" y="420"/>
                                <a:pt x="2335" y="546"/>
                                <a:pt x="2348" y="595"/>
                              </a:cubicBezTo>
                              <a:cubicBezTo>
                                <a:pt x="2424" y="595"/>
                                <a:pt x="2424" y="595"/>
                                <a:pt x="2424" y="595"/>
                              </a:cubicBezTo>
                              <a:cubicBezTo>
                                <a:pt x="2424" y="589"/>
                                <a:pt x="2424" y="589"/>
                                <a:pt x="2424" y="589"/>
                              </a:cubicBezTo>
                              <a:cubicBezTo>
                                <a:pt x="2410" y="541"/>
                                <a:pt x="2351" y="417"/>
                                <a:pt x="2280" y="353"/>
                              </a:cubicBezTo>
                              <a:cubicBezTo>
                                <a:pt x="2344" y="325"/>
                                <a:pt x="2388" y="280"/>
                                <a:pt x="2388" y="185"/>
                              </a:cubicBezTo>
                              <a:cubicBezTo>
                                <a:pt x="2388" y="61"/>
                                <a:pt x="2332" y="7"/>
                                <a:pt x="2209" y="7"/>
                              </a:cubicBezTo>
                              <a:cubicBezTo>
                                <a:pt x="2020" y="7"/>
                                <a:pt x="2020" y="7"/>
                                <a:pt x="2020" y="7"/>
                              </a:cubicBezTo>
                              <a:moveTo>
                                <a:pt x="2093" y="310"/>
                              </a:moveTo>
                              <a:cubicBezTo>
                                <a:pt x="2093" y="71"/>
                                <a:pt x="2093" y="71"/>
                                <a:pt x="2093" y="71"/>
                              </a:cubicBezTo>
                              <a:cubicBezTo>
                                <a:pt x="2203" y="71"/>
                                <a:pt x="2203" y="71"/>
                                <a:pt x="2203" y="71"/>
                              </a:cubicBezTo>
                              <a:cubicBezTo>
                                <a:pt x="2283" y="71"/>
                                <a:pt x="2314" y="98"/>
                                <a:pt x="2314" y="185"/>
                              </a:cubicBezTo>
                              <a:cubicBezTo>
                                <a:pt x="2314" y="258"/>
                                <a:pt x="2283" y="310"/>
                                <a:pt x="2191" y="310"/>
                              </a:cubicBezTo>
                              <a:lnTo>
                                <a:pt x="2093" y="310"/>
                              </a:lnTo>
                              <a:close/>
                              <a:moveTo>
                                <a:pt x="2516" y="436"/>
                              </a:moveTo>
                              <a:cubicBezTo>
                                <a:pt x="2516" y="540"/>
                                <a:pt x="2571" y="595"/>
                                <a:pt x="2675" y="595"/>
                              </a:cubicBezTo>
                              <a:cubicBezTo>
                                <a:pt x="2772" y="595"/>
                                <a:pt x="2772" y="595"/>
                                <a:pt x="2772" y="595"/>
                              </a:cubicBezTo>
                              <a:cubicBezTo>
                                <a:pt x="2791" y="531"/>
                                <a:pt x="2791" y="531"/>
                                <a:pt x="2791" y="531"/>
                              </a:cubicBezTo>
                              <a:cubicBezTo>
                                <a:pt x="2669" y="531"/>
                                <a:pt x="2669" y="531"/>
                                <a:pt x="2669" y="531"/>
                              </a:cubicBezTo>
                              <a:cubicBezTo>
                                <a:pt x="2620" y="531"/>
                                <a:pt x="2590" y="503"/>
                                <a:pt x="2590" y="442"/>
                              </a:cubicBezTo>
                              <a:cubicBezTo>
                                <a:pt x="2590" y="7"/>
                                <a:pt x="2590" y="7"/>
                                <a:pt x="2590" y="7"/>
                              </a:cubicBezTo>
                              <a:cubicBezTo>
                                <a:pt x="2516" y="7"/>
                                <a:pt x="2516" y="7"/>
                                <a:pt x="2516" y="7"/>
                              </a:cubicBezTo>
                              <a:cubicBezTo>
                                <a:pt x="2516" y="436"/>
                                <a:pt x="2516" y="436"/>
                                <a:pt x="2516" y="436"/>
                              </a:cubicBezTo>
                              <a:moveTo>
                                <a:pt x="2861" y="589"/>
                              </a:moveTo>
                              <a:cubicBezTo>
                                <a:pt x="2859" y="595"/>
                                <a:pt x="2859" y="595"/>
                                <a:pt x="2859" y="595"/>
                              </a:cubicBezTo>
                              <a:cubicBezTo>
                                <a:pt x="2935" y="595"/>
                                <a:pt x="2935" y="595"/>
                                <a:pt x="2935" y="595"/>
                              </a:cubicBezTo>
                              <a:cubicBezTo>
                                <a:pt x="2949" y="535"/>
                                <a:pt x="2959" y="494"/>
                                <a:pt x="2971" y="451"/>
                              </a:cubicBezTo>
                              <a:cubicBezTo>
                                <a:pt x="3241" y="451"/>
                                <a:pt x="3241" y="451"/>
                                <a:pt x="3241" y="451"/>
                              </a:cubicBezTo>
                              <a:cubicBezTo>
                                <a:pt x="3253" y="494"/>
                                <a:pt x="3264" y="536"/>
                                <a:pt x="3278" y="595"/>
                              </a:cubicBezTo>
                              <a:cubicBezTo>
                                <a:pt x="3353" y="595"/>
                                <a:pt x="3353" y="595"/>
                                <a:pt x="3353" y="595"/>
                              </a:cubicBezTo>
                              <a:cubicBezTo>
                                <a:pt x="3351" y="589"/>
                                <a:pt x="3351" y="589"/>
                                <a:pt x="3351" y="589"/>
                              </a:cubicBezTo>
                              <a:cubicBezTo>
                                <a:pt x="3327" y="484"/>
                                <a:pt x="3309" y="426"/>
                                <a:pt x="3285" y="344"/>
                              </a:cubicBezTo>
                              <a:cubicBezTo>
                                <a:pt x="3248" y="218"/>
                                <a:pt x="3180" y="53"/>
                                <a:pt x="3155" y="7"/>
                              </a:cubicBezTo>
                              <a:cubicBezTo>
                                <a:pt x="3057" y="7"/>
                                <a:pt x="3057" y="7"/>
                                <a:pt x="3057" y="7"/>
                              </a:cubicBezTo>
                              <a:cubicBezTo>
                                <a:pt x="3033" y="53"/>
                                <a:pt x="2965" y="218"/>
                                <a:pt x="2928" y="344"/>
                              </a:cubicBezTo>
                              <a:cubicBezTo>
                                <a:pt x="2904" y="426"/>
                                <a:pt x="2886" y="484"/>
                                <a:pt x="2861" y="589"/>
                              </a:cubicBezTo>
                              <a:moveTo>
                                <a:pt x="2990" y="386"/>
                              </a:moveTo>
                              <a:cubicBezTo>
                                <a:pt x="2993" y="374"/>
                                <a:pt x="2997" y="359"/>
                                <a:pt x="3002" y="344"/>
                              </a:cubicBezTo>
                              <a:cubicBezTo>
                                <a:pt x="3033" y="240"/>
                                <a:pt x="3070" y="138"/>
                                <a:pt x="3106" y="68"/>
                              </a:cubicBezTo>
                              <a:cubicBezTo>
                                <a:pt x="3143" y="138"/>
                                <a:pt x="3180" y="240"/>
                                <a:pt x="3211" y="344"/>
                              </a:cubicBezTo>
                              <a:cubicBezTo>
                                <a:pt x="3215" y="359"/>
                                <a:pt x="3219" y="374"/>
                                <a:pt x="3223" y="386"/>
                              </a:cubicBezTo>
                              <a:lnTo>
                                <a:pt x="2990" y="386"/>
                              </a:lnTo>
                              <a:close/>
                              <a:moveTo>
                                <a:pt x="4029" y="7"/>
                              </a:moveTo>
                              <a:cubicBezTo>
                                <a:pt x="4029" y="595"/>
                                <a:pt x="4029" y="595"/>
                                <a:pt x="4029" y="595"/>
                              </a:cubicBezTo>
                              <a:cubicBezTo>
                                <a:pt x="4215" y="595"/>
                                <a:pt x="4215" y="595"/>
                                <a:pt x="4215" y="595"/>
                              </a:cubicBezTo>
                              <a:cubicBezTo>
                                <a:pt x="4393" y="595"/>
                                <a:pt x="4463" y="491"/>
                                <a:pt x="4463" y="338"/>
                              </a:cubicBezTo>
                              <a:cubicBezTo>
                                <a:pt x="4463" y="251"/>
                                <a:pt x="4463" y="251"/>
                                <a:pt x="4463" y="251"/>
                              </a:cubicBezTo>
                              <a:cubicBezTo>
                                <a:pt x="4463" y="89"/>
                                <a:pt x="4381" y="7"/>
                                <a:pt x="4203" y="7"/>
                              </a:cubicBezTo>
                              <a:cubicBezTo>
                                <a:pt x="4029" y="7"/>
                                <a:pt x="4029" y="7"/>
                                <a:pt x="4029" y="7"/>
                              </a:cubicBezTo>
                              <a:moveTo>
                                <a:pt x="4102" y="531"/>
                              </a:moveTo>
                              <a:cubicBezTo>
                                <a:pt x="4102" y="71"/>
                                <a:pt x="4102" y="71"/>
                                <a:pt x="4102" y="71"/>
                              </a:cubicBezTo>
                              <a:cubicBezTo>
                                <a:pt x="4203" y="71"/>
                                <a:pt x="4203" y="71"/>
                                <a:pt x="4203" y="71"/>
                              </a:cubicBezTo>
                              <a:cubicBezTo>
                                <a:pt x="4326" y="71"/>
                                <a:pt x="4390" y="123"/>
                                <a:pt x="4390" y="251"/>
                              </a:cubicBezTo>
                              <a:cubicBezTo>
                                <a:pt x="4390" y="338"/>
                                <a:pt x="4390" y="338"/>
                                <a:pt x="4390" y="338"/>
                              </a:cubicBezTo>
                              <a:cubicBezTo>
                                <a:pt x="4390" y="466"/>
                                <a:pt x="4341" y="531"/>
                                <a:pt x="4215" y="531"/>
                              </a:cubicBezTo>
                              <a:lnTo>
                                <a:pt x="4102" y="531"/>
                              </a:lnTo>
                              <a:close/>
                              <a:moveTo>
                                <a:pt x="4556" y="577"/>
                              </a:moveTo>
                              <a:cubicBezTo>
                                <a:pt x="4580" y="586"/>
                                <a:pt x="4660" y="601"/>
                                <a:pt x="4709" y="601"/>
                              </a:cubicBezTo>
                              <a:cubicBezTo>
                                <a:pt x="4733" y="601"/>
                                <a:pt x="4733" y="601"/>
                                <a:pt x="4733" y="601"/>
                              </a:cubicBezTo>
                              <a:cubicBezTo>
                                <a:pt x="4856" y="601"/>
                                <a:pt x="4929" y="537"/>
                                <a:pt x="4929" y="436"/>
                              </a:cubicBezTo>
                              <a:cubicBezTo>
                                <a:pt x="4929" y="322"/>
                                <a:pt x="4858" y="290"/>
                                <a:pt x="4797" y="273"/>
                              </a:cubicBezTo>
                              <a:cubicBezTo>
                                <a:pt x="4721" y="251"/>
                                <a:pt x="4721" y="251"/>
                                <a:pt x="4721" y="251"/>
                              </a:cubicBezTo>
                              <a:cubicBezTo>
                                <a:pt x="4674" y="239"/>
                                <a:pt x="4635" y="221"/>
                                <a:pt x="4635" y="160"/>
                              </a:cubicBezTo>
                              <a:cubicBezTo>
                                <a:pt x="4635" y="92"/>
                                <a:pt x="4678" y="65"/>
                                <a:pt x="4752" y="65"/>
                              </a:cubicBezTo>
                              <a:cubicBezTo>
                                <a:pt x="4770" y="65"/>
                                <a:pt x="4770" y="65"/>
                                <a:pt x="4770" y="65"/>
                              </a:cubicBezTo>
                              <a:cubicBezTo>
                                <a:pt x="4810" y="65"/>
                                <a:pt x="4870" y="77"/>
                                <a:pt x="4899" y="87"/>
                              </a:cubicBezTo>
                              <a:cubicBezTo>
                                <a:pt x="4905" y="87"/>
                                <a:pt x="4905" y="87"/>
                                <a:pt x="4905" y="87"/>
                              </a:cubicBezTo>
                              <a:cubicBezTo>
                                <a:pt x="4905" y="25"/>
                                <a:pt x="4905" y="25"/>
                                <a:pt x="4905" y="25"/>
                              </a:cubicBezTo>
                              <a:cubicBezTo>
                                <a:pt x="4881" y="13"/>
                                <a:pt x="4813" y="0"/>
                                <a:pt x="4770" y="0"/>
                              </a:cubicBezTo>
                              <a:cubicBezTo>
                                <a:pt x="4752" y="0"/>
                                <a:pt x="4752" y="0"/>
                                <a:pt x="4752" y="0"/>
                              </a:cubicBezTo>
                              <a:cubicBezTo>
                                <a:pt x="4635" y="0"/>
                                <a:pt x="4562" y="65"/>
                                <a:pt x="4562" y="160"/>
                              </a:cubicBezTo>
                              <a:cubicBezTo>
                                <a:pt x="4562" y="264"/>
                                <a:pt x="4634" y="302"/>
                                <a:pt x="4691" y="316"/>
                              </a:cubicBezTo>
                              <a:cubicBezTo>
                                <a:pt x="4770" y="338"/>
                                <a:pt x="4770" y="338"/>
                                <a:pt x="4770" y="338"/>
                              </a:cubicBezTo>
                              <a:cubicBezTo>
                                <a:pt x="4823" y="351"/>
                                <a:pt x="4856" y="371"/>
                                <a:pt x="4856" y="436"/>
                              </a:cubicBezTo>
                              <a:cubicBezTo>
                                <a:pt x="4856" y="510"/>
                                <a:pt x="4807" y="537"/>
                                <a:pt x="4733" y="537"/>
                              </a:cubicBezTo>
                              <a:cubicBezTo>
                                <a:pt x="4709" y="537"/>
                                <a:pt x="4709" y="537"/>
                                <a:pt x="4709" y="537"/>
                              </a:cubicBezTo>
                              <a:cubicBezTo>
                                <a:pt x="4663" y="537"/>
                                <a:pt x="4592" y="521"/>
                                <a:pt x="4562" y="513"/>
                              </a:cubicBezTo>
                              <a:cubicBezTo>
                                <a:pt x="4556" y="513"/>
                                <a:pt x="4556" y="513"/>
                                <a:pt x="4556" y="513"/>
                              </a:cubicBezTo>
                              <a:cubicBezTo>
                                <a:pt x="4556" y="577"/>
                                <a:pt x="4556" y="577"/>
                                <a:pt x="4556" y="577"/>
                              </a:cubicBezTo>
                              <a:moveTo>
                                <a:pt x="5046" y="436"/>
                              </a:moveTo>
                              <a:cubicBezTo>
                                <a:pt x="5046" y="546"/>
                                <a:pt x="5101" y="595"/>
                                <a:pt x="5205" y="595"/>
                              </a:cubicBezTo>
                              <a:cubicBezTo>
                                <a:pt x="5377" y="595"/>
                                <a:pt x="5377" y="595"/>
                                <a:pt x="5377" y="595"/>
                              </a:cubicBezTo>
                              <a:cubicBezTo>
                                <a:pt x="5377" y="531"/>
                                <a:pt x="5377" y="531"/>
                                <a:pt x="5377" y="531"/>
                              </a:cubicBezTo>
                              <a:cubicBezTo>
                                <a:pt x="5199" y="531"/>
                                <a:pt x="5199" y="531"/>
                                <a:pt x="5199" y="531"/>
                              </a:cubicBezTo>
                              <a:cubicBezTo>
                                <a:pt x="5151" y="531"/>
                                <a:pt x="5120" y="503"/>
                                <a:pt x="5120" y="442"/>
                              </a:cubicBezTo>
                              <a:cubicBezTo>
                                <a:pt x="5120" y="316"/>
                                <a:pt x="5120" y="316"/>
                                <a:pt x="5120" y="316"/>
                              </a:cubicBezTo>
                              <a:cubicBezTo>
                                <a:pt x="5352" y="316"/>
                                <a:pt x="5352" y="316"/>
                                <a:pt x="5352" y="316"/>
                              </a:cubicBezTo>
                              <a:cubicBezTo>
                                <a:pt x="5352" y="251"/>
                                <a:pt x="5352" y="251"/>
                                <a:pt x="5352" y="251"/>
                              </a:cubicBezTo>
                              <a:cubicBezTo>
                                <a:pt x="5120" y="251"/>
                                <a:pt x="5120" y="251"/>
                                <a:pt x="5120" y="251"/>
                              </a:cubicBezTo>
                              <a:cubicBezTo>
                                <a:pt x="5120" y="71"/>
                                <a:pt x="5120" y="71"/>
                                <a:pt x="5120" y="71"/>
                              </a:cubicBezTo>
                              <a:cubicBezTo>
                                <a:pt x="5377" y="71"/>
                                <a:pt x="5377" y="71"/>
                                <a:pt x="5377" y="71"/>
                              </a:cubicBezTo>
                              <a:cubicBezTo>
                                <a:pt x="5377" y="7"/>
                                <a:pt x="5377" y="7"/>
                                <a:pt x="5377" y="7"/>
                              </a:cubicBezTo>
                              <a:cubicBezTo>
                                <a:pt x="5046" y="7"/>
                                <a:pt x="5046" y="7"/>
                                <a:pt x="5046" y="7"/>
                              </a:cubicBezTo>
                              <a:cubicBezTo>
                                <a:pt x="5046" y="436"/>
                                <a:pt x="5046" y="436"/>
                                <a:pt x="5046" y="436"/>
                              </a:cubicBezTo>
                            </a:path>
                          </a:pathLst>
                        </a:custGeom>
                        <a:solidFill>
                          <a:srgbClr val="003C7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6"/>
                      <wps:cNvSpPr>
                        <a:spLocks noEditPoints="1"/>
                      </wps:cNvSpPr>
                      <wps:spPr bwMode="auto">
                        <a:xfrm>
                          <a:off x="1711960" y="1049020"/>
                          <a:ext cx="1041400" cy="201930"/>
                        </a:xfrm>
                        <a:custGeom>
                          <a:avLst/>
                          <a:gdLst>
                            <a:gd name="T0" fmla="*/ 208 w 3280"/>
                            <a:gd name="T1" fmla="*/ 517 h 636"/>
                            <a:gd name="T2" fmla="*/ 375 w 3280"/>
                            <a:gd name="T3" fmla="*/ 629 h 636"/>
                            <a:gd name="T4" fmla="*/ 0 w 3280"/>
                            <a:gd name="T5" fmla="*/ 464 h 636"/>
                            <a:gd name="T6" fmla="*/ 134 w 3280"/>
                            <a:gd name="T7" fmla="*/ 7 h 636"/>
                            <a:gd name="T8" fmla="*/ 684 w 3280"/>
                            <a:gd name="T9" fmla="*/ 0 h 636"/>
                            <a:gd name="T10" fmla="*/ 973 w 3280"/>
                            <a:gd name="T11" fmla="*/ 328 h 636"/>
                            <a:gd name="T12" fmla="*/ 396 w 3280"/>
                            <a:gd name="T13" fmla="*/ 328 h 636"/>
                            <a:gd name="T14" fmla="*/ 684 w 3280"/>
                            <a:gd name="T15" fmla="*/ 0 h 636"/>
                            <a:gd name="T16" fmla="*/ 684 w 3280"/>
                            <a:gd name="T17" fmla="*/ 113 h 636"/>
                            <a:gd name="T18" fmla="*/ 537 w 3280"/>
                            <a:gd name="T19" fmla="*/ 328 h 636"/>
                            <a:gd name="T20" fmla="*/ 832 w 3280"/>
                            <a:gd name="T21" fmla="*/ 328 h 636"/>
                            <a:gd name="T22" fmla="*/ 1182 w 3280"/>
                            <a:gd name="T23" fmla="*/ 629 h 636"/>
                            <a:gd name="T24" fmla="*/ 1315 w 3280"/>
                            <a:gd name="T25" fmla="*/ 119 h 636"/>
                            <a:gd name="T26" fmla="*/ 1489 w 3280"/>
                            <a:gd name="T27" fmla="*/ 7 h 636"/>
                            <a:gd name="T28" fmla="*/ 1008 w 3280"/>
                            <a:gd name="T29" fmla="*/ 119 h 636"/>
                            <a:gd name="T30" fmla="*/ 1182 w 3280"/>
                            <a:gd name="T31" fmla="*/ 629 h 636"/>
                            <a:gd name="T32" fmla="*/ 1714 w 3280"/>
                            <a:gd name="T33" fmla="*/ 370 h 636"/>
                            <a:gd name="T34" fmla="*/ 1955 w 3280"/>
                            <a:gd name="T35" fmla="*/ 258 h 636"/>
                            <a:gd name="T36" fmla="*/ 1714 w 3280"/>
                            <a:gd name="T37" fmla="*/ 119 h 636"/>
                            <a:gd name="T38" fmla="*/ 1982 w 3280"/>
                            <a:gd name="T39" fmla="*/ 7 h 636"/>
                            <a:gd name="T40" fmla="*/ 1580 w 3280"/>
                            <a:gd name="T41" fmla="*/ 464 h 636"/>
                            <a:gd name="T42" fmla="*/ 1995 w 3280"/>
                            <a:gd name="T43" fmla="*/ 629 h 636"/>
                            <a:gd name="T44" fmla="*/ 1788 w 3280"/>
                            <a:gd name="T45" fmla="*/ 517 h 636"/>
                            <a:gd name="T46" fmla="*/ 2473 w 3280"/>
                            <a:gd name="T47" fmla="*/ 403 h 636"/>
                            <a:gd name="T48" fmla="*/ 2465 w 3280"/>
                            <a:gd name="T49" fmla="*/ 629 h 636"/>
                            <a:gd name="T50" fmla="*/ 2345 w 3280"/>
                            <a:gd name="T51" fmla="*/ 440 h 636"/>
                            <a:gd name="T52" fmla="*/ 2246 w 3280"/>
                            <a:gd name="T53" fmla="*/ 629 h 636"/>
                            <a:gd name="T54" fmla="*/ 2112 w 3280"/>
                            <a:gd name="T55" fmla="*/ 7 h 636"/>
                            <a:gd name="T56" fmla="*/ 2574 w 3280"/>
                            <a:gd name="T57" fmla="*/ 212 h 636"/>
                            <a:gd name="T58" fmla="*/ 2466 w 3280"/>
                            <a:gd name="T59" fmla="*/ 397 h 636"/>
                            <a:gd name="T60" fmla="*/ 2434 w 3280"/>
                            <a:gd name="T61" fmla="*/ 219 h 636"/>
                            <a:gd name="T62" fmla="*/ 2246 w 3280"/>
                            <a:gd name="T63" fmla="*/ 119 h 636"/>
                            <a:gd name="T64" fmla="*/ 2313 w 3280"/>
                            <a:gd name="T65" fmla="*/ 331 h 636"/>
                            <a:gd name="T66" fmla="*/ 2716 w 3280"/>
                            <a:gd name="T67" fmla="*/ 629 h 636"/>
                            <a:gd name="T68" fmla="*/ 2850 w 3280"/>
                            <a:gd name="T69" fmla="*/ 7 h 636"/>
                            <a:gd name="T70" fmla="*/ 2716 w 3280"/>
                            <a:gd name="T71" fmla="*/ 629 h 636"/>
                            <a:gd name="T72" fmla="*/ 3060 w 3280"/>
                            <a:gd name="T73" fmla="*/ 517 h 636"/>
                            <a:gd name="T74" fmla="*/ 2972 w 3280"/>
                            <a:gd name="T75" fmla="*/ 629 h 636"/>
                            <a:gd name="T76" fmla="*/ 3280 w 3280"/>
                            <a:gd name="T77" fmla="*/ 424 h 636"/>
                            <a:gd name="T78" fmla="*/ 3000 w 3280"/>
                            <a:gd name="T79" fmla="*/ 7 h 636"/>
                            <a:gd name="T80" fmla="*/ 3146 w 3280"/>
                            <a:gd name="T81" fmla="*/ 119 h 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280" h="636">
                              <a:moveTo>
                                <a:pt x="134" y="437"/>
                              </a:moveTo>
                              <a:cubicBezTo>
                                <a:pt x="134" y="488"/>
                                <a:pt x="146" y="517"/>
                                <a:pt x="208" y="517"/>
                              </a:cubicBezTo>
                              <a:cubicBezTo>
                                <a:pt x="375" y="517"/>
                                <a:pt x="375" y="517"/>
                                <a:pt x="375" y="517"/>
                              </a:cubicBezTo>
                              <a:cubicBezTo>
                                <a:pt x="375" y="629"/>
                                <a:pt x="375" y="629"/>
                                <a:pt x="375" y="629"/>
                              </a:cubicBezTo>
                              <a:cubicBezTo>
                                <a:pt x="155" y="629"/>
                                <a:pt x="155" y="629"/>
                                <a:pt x="155" y="629"/>
                              </a:cubicBezTo>
                              <a:cubicBezTo>
                                <a:pt x="55" y="629"/>
                                <a:pt x="0" y="570"/>
                                <a:pt x="0" y="464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34" y="7"/>
                                <a:pt x="134" y="7"/>
                                <a:pt x="134" y="7"/>
                              </a:cubicBezTo>
                              <a:cubicBezTo>
                                <a:pt x="134" y="437"/>
                                <a:pt x="134" y="437"/>
                                <a:pt x="134" y="437"/>
                              </a:cubicBezTo>
                              <a:moveTo>
                                <a:pt x="684" y="0"/>
                              </a:moveTo>
                              <a:cubicBezTo>
                                <a:pt x="873" y="0"/>
                                <a:pt x="973" y="104"/>
                                <a:pt x="973" y="301"/>
                              </a:cubicBezTo>
                              <a:cubicBezTo>
                                <a:pt x="973" y="328"/>
                                <a:pt x="973" y="328"/>
                                <a:pt x="973" y="328"/>
                              </a:cubicBezTo>
                              <a:cubicBezTo>
                                <a:pt x="973" y="527"/>
                                <a:pt x="870" y="636"/>
                                <a:pt x="684" y="636"/>
                              </a:cubicBezTo>
                              <a:cubicBezTo>
                                <a:pt x="499" y="636"/>
                                <a:pt x="396" y="527"/>
                                <a:pt x="396" y="328"/>
                              </a:cubicBezTo>
                              <a:cubicBezTo>
                                <a:pt x="396" y="301"/>
                                <a:pt x="396" y="301"/>
                                <a:pt x="396" y="301"/>
                              </a:cubicBezTo>
                              <a:cubicBezTo>
                                <a:pt x="396" y="104"/>
                                <a:pt x="496" y="0"/>
                                <a:pt x="684" y="0"/>
                              </a:cubicBezTo>
                              <a:moveTo>
                                <a:pt x="832" y="301"/>
                              </a:moveTo>
                              <a:cubicBezTo>
                                <a:pt x="832" y="213"/>
                                <a:pt x="815" y="113"/>
                                <a:pt x="684" y="113"/>
                              </a:cubicBezTo>
                              <a:cubicBezTo>
                                <a:pt x="554" y="113"/>
                                <a:pt x="537" y="213"/>
                                <a:pt x="537" y="301"/>
                              </a:cubicBezTo>
                              <a:cubicBezTo>
                                <a:pt x="537" y="328"/>
                                <a:pt x="537" y="328"/>
                                <a:pt x="537" y="328"/>
                              </a:cubicBezTo>
                              <a:cubicBezTo>
                                <a:pt x="537" y="412"/>
                                <a:pt x="552" y="523"/>
                                <a:pt x="684" y="523"/>
                              </a:cubicBezTo>
                              <a:cubicBezTo>
                                <a:pt x="817" y="523"/>
                                <a:pt x="832" y="412"/>
                                <a:pt x="832" y="328"/>
                              </a:cubicBezTo>
                              <a:lnTo>
                                <a:pt x="832" y="301"/>
                              </a:lnTo>
                              <a:close/>
                              <a:moveTo>
                                <a:pt x="1182" y="629"/>
                              </a:moveTo>
                              <a:cubicBezTo>
                                <a:pt x="1315" y="629"/>
                                <a:pt x="1315" y="629"/>
                                <a:pt x="1315" y="629"/>
                              </a:cubicBezTo>
                              <a:cubicBezTo>
                                <a:pt x="1315" y="119"/>
                                <a:pt x="1315" y="119"/>
                                <a:pt x="1315" y="119"/>
                              </a:cubicBezTo>
                              <a:cubicBezTo>
                                <a:pt x="1489" y="119"/>
                                <a:pt x="1489" y="119"/>
                                <a:pt x="1489" y="119"/>
                              </a:cubicBezTo>
                              <a:cubicBezTo>
                                <a:pt x="1489" y="7"/>
                                <a:pt x="1489" y="7"/>
                                <a:pt x="1489" y="7"/>
                              </a:cubicBezTo>
                              <a:cubicBezTo>
                                <a:pt x="1008" y="7"/>
                                <a:pt x="1008" y="7"/>
                                <a:pt x="1008" y="7"/>
                              </a:cubicBezTo>
                              <a:cubicBezTo>
                                <a:pt x="1008" y="119"/>
                                <a:pt x="1008" y="119"/>
                                <a:pt x="1008" y="119"/>
                              </a:cubicBezTo>
                              <a:cubicBezTo>
                                <a:pt x="1182" y="119"/>
                                <a:pt x="1182" y="119"/>
                                <a:pt x="1182" y="119"/>
                              </a:cubicBezTo>
                              <a:cubicBezTo>
                                <a:pt x="1182" y="629"/>
                                <a:pt x="1182" y="629"/>
                                <a:pt x="1182" y="629"/>
                              </a:cubicBezTo>
                              <a:moveTo>
                                <a:pt x="1714" y="437"/>
                              </a:moveTo>
                              <a:cubicBezTo>
                                <a:pt x="1714" y="370"/>
                                <a:pt x="1714" y="370"/>
                                <a:pt x="1714" y="370"/>
                              </a:cubicBezTo>
                              <a:cubicBezTo>
                                <a:pt x="1955" y="370"/>
                                <a:pt x="1955" y="370"/>
                                <a:pt x="1955" y="370"/>
                              </a:cubicBezTo>
                              <a:cubicBezTo>
                                <a:pt x="1955" y="258"/>
                                <a:pt x="1955" y="258"/>
                                <a:pt x="1955" y="258"/>
                              </a:cubicBezTo>
                              <a:cubicBezTo>
                                <a:pt x="1714" y="258"/>
                                <a:pt x="1714" y="258"/>
                                <a:pt x="1714" y="258"/>
                              </a:cubicBezTo>
                              <a:cubicBezTo>
                                <a:pt x="1714" y="119"/>
                                <a:pt x="1714" y="119"/>
                                <a:pt x="1714" y="119"/>
                              </a:cubicBezTo>
                              <a:cubicBezTo>
                                <a:pt x="1982" y="119"/>
                                <a:pt x="1982" y="119"/>
                                <a:pt x="1982" y="119"/>
                              </a:cubicBezTo>
                              <a:cubicBezTo>
                                <a:pt x="1982" y="7"/>
                                <a:pt x="1982" y="7"/>
                                <a:pt x="1982" y="7"/>
                              </a:cubicBezTo>
                              <a:cubicBezTo>
                                <a:pt x="1580" y="7"/>
                                <a:pt x="1580" y="7"/>
                                <a:pt x="1580" y="7"/>
                              </a:cubicBezTo>
                              <a:cubicBezTo>
                                <a:pt x="1580" y="464"/>
                                <a:pt x="1580" y="464"/>
                                <a:pt x="1580" y="464"/>
                              </a:cubicBezTo>
                              <a:cubicBezTo>
                                <a:pt x="1580" y="570"/>
                                <a:pt x="1635" y="629"/>
                                <a:pt x="1735" y="629"/>
                              </a:cubicBezTo>
                              <a:cubicBezTo>
                                <a:pt x="1995" y="629"/>
                                <a:pt x="1995" y="629"/>
                                <a:pt x="1995" y="629"/>
                              </a:cubicBezTo>
                              <a:cubicBezTo>
                                <a:pt x="1995" y="517"/>
                                <a:pt x="1995" y="517"/>
                                <a:pt x="1995" y="517"/>
                              </a:cubicBezTo>
                              <a:cubicBezTo>
                                <a:pt x="1788" y="517"/>
                                <a:pt x="1788" y="517"/>
                                <a:pt x="1788" y="517"/>
                              </a:cubicBezTo>
                              <a:cubicBezTo>
                                <a:pt x="1726" y="517"/>
                                <a:pt x="1714" y="488"/>
                                <a:pt x="1714" y="437"/>
                              </a:cubicBezTo>
                              <a:moveTo>
                                <a:pt x="2473" y="403"/>
                              </a:moveTo>
                              <a:cubicBezTo>
                                <a:pt x="2536" y="452"/>
                                <a:pt x="2609" y="589"/>
                                <a:pt x="2615" y="629"/>
                              </a:cubicBezTo>
                              <a:cubicBezTo>
                                <a:pt x="2465" y="629"/>
                                <a:pt x="2465" y="629"/>
                                <a:pt x="2465" y="629"/>
                              </a:cubicBezTo>
                              <a:cubicBezTo>
                                <a:pt x="2451" y="585"/>
                                <a:pt x="2399" y="474"/>
                                <a:pt x="2346" y="441"/>
                              </a:cubicBezTo>
                              <a:cubicBezTo>
                                <a:pt x="2345" y="440"/>
                                <a:pt x="2345" y="440"/>
                                <a:pt x="2345" y="440"/>
                              </a:cubicBezTo>
                              <a:cubicBezTo>
                                <a:pt x="2246" y="440"/>
                                <a:pt x="2246" y="440"/>
                                <a:pt x="2246" y="440"/>
                              </a:cubicBezTo>
                              <a:cubicBezTo>
                                <a:pt x="2246" y="629"/>
                                <a:pt x="2246" y="629"/>
                                <a:pt x="2246" y="629"/>
                              </a:cubicBezTo>
                              <a:cubicBezTo>
                                <a:pt x="2112" y="629"/>
                                <a:pt x="2112" y="629"/>
                                <a:pt x="2112" y="629"/>
                              </a:cubicBezTo>
                              <a:cubicBezTo>
                                <a:pt x="2112" y="7"/>
                                <a:pt x="2112" y="7"/>
                                <a:pt x="2112" y="7"/>
                              </a:cubicBezTo>
                              <a:cubicBezTo>
                                <a:pt x="2340" y="7"/>
                                <a:pt x="2340" y="7"/>
                                <a:pt x="2340" y="7"/>
                              </a:cubicBezTo>
                              <a:cubicBezTo>
                                <a:pt x="2504" y="7"/>
                                <a:pt x="2574" y="68"/>
                                <a:pt x="2574" y="212"/>
                              </a:cubicBezTo>
                              <a:cubicBezTo>
                                <a:pt x="2574" y="316"/>
                                <a:pt x="2521" y="363"/>
                                <a:pt x="2474" y="392"/>
                              </a:cubicBezTo>
                              <a:cubicBezTo>
                                <a:pt x="2466" y="397"/>
                                <a:pt x="2466" y="397"/>
                                <a:pt x="2466" y="397"/>
                              </a:cubicBezTo>
                              <a:cubicBezTo>
                                <a:pt x="2473" y="403"/>
                                <a:pt x="2473" y="403"/>
                                <a:pt x="2473" y="403"/>
                              </a:cubicBezTo>
                              <a:moveTo>
                                <a:pt x="2434" y="219"/>
                              </a:moveTo>
                              <a:cubicBezTo>
                                <a:pt x="2434" y="134"/>
                                <a:pt x="2395" y="119"/>
                                <a:pt x="2313" y="119"/>
                              </a:cubicBezTo>
                              <a:cubicBezTo>
                                <a:pt x="2246" y="119"/>
                                <a:pt x="2246" y="119"/>
                                <a:pt x="2246" y="119"/>
                              </a:cubicBezTo>
                              <a:cubicBezTo>
                                <a:pt x="2246" y="331"/>
                                <a:pt x="2246" y="331"/>
                                <a:pt x="2246" y="331"/>
                              </a:cubicBezTo>
                              <a:cubicBezTo>
                                <a:pt x="2313" y="331"/>
                                <a:pt x="2313" y="331"/>
                                <a:pt x="2313" y="331"/>
                              </a:cubicBezTo>
                              <a:cubicBezTo>
                                <a:pt x="2400" y="331"/>
                                <a:pt x="2434" y="300"/>
                                <a:pt x="2434" y="219"/>
                              </a:cubicBezTo>
                              <a:close/>
                              <a:moveTo>
                                <a:pt x="2716" y="629"/>
                              </a:moveTo>
                              <a:cubicBezTo>
                                <a:pt x="2850" y="629"/>
                                <a:pt x="2850" y="629"/>
                                <a:pt x="2850" y="629"/>
                              </a:cubicBezTo>
                              <a:cubicBezTo>
                                <a:pt x="2850" y="7"/>
                                <a:pt x="2850" y="7"/>
                                <a:pt x="2850" y="7"/>
                              </a:cubicBezTo>
                              <a:cubicBezTo>
                                <a:pt x="2716" y="7"/>
                                <a:pt x="2716" y="7"/>
                                <a:pt x="2716" y="7"/>
                              </a:cubicBezTo>
                              <a:lnTo>
                                <a:pt x="2716" y="629"/>
                              </a:lnTo>
                              <a:close/>
                              <a:moveTo>
                                <a:pt x="3146" y="424"/>
                              </a:moveTo>
                              <a:cubicBezTo>
                                <a:pt x="3146" y="490"/>
                                <a:pt x="3121" y="517"/>
                                <a:pt x="3060" y="517"/>
                              </a:cubicBezTo>
                              <a:cubicBezTo>
                                <a:pt x="2972" y="517"/>
                                <a:pt x="2972" y="517"/>
                                <a:pt x="2972" y="517"/>
                              </a:cubicBezTo>
                              <a:cubicBezTo>
                                <a:pt x="2972" y="629"/>
                                <a:pt x="2972" y="629"/>
                                <a:pt x="2972" y="629"/>
                              </a:cubicBezTo>
                              <a:cubicBezTo>
                                <a:pt x="3073" y="629"/>
                                <a:pt x="3073" y="629"/>
                                <a:pt x="3073" y="629"/>
                              </a:cubicBezTo>
                              <a:cubicBezTo>
                                <a:pt x="3210" y="629"/>
                                <a:pt x="3280" y="560"/>
                                <a:pt x="3280" y="424"/>
                              </a:cubicBezTo>
                              <a:cubicBezTo>
                                <a:pt x="3280" y="7"/>
                                <a:pt x="3280" y="7"/>
                                <a:pt x="3280" y="7"/>
                              </a:cubicBezTo>
                              <a:cubicBezTo>
                                <a:pt x="3000" y="7"/>
                                <a:pt x="3000" y="7"/>
                                <a:pt x="3000" y="7"/>
                              </a:cubicBezTo>
                              <a:cubicBezTo>
                                <a:pt x="3000" y="119"/>
                                <a:pt x="3000" y="119"/>
                                <a:pt x="3000" y="119"/>
                              </a:cubicBezTo>
                              <a:cubicBezTo>
                                <a:pt x="3146" y="119"/>
                                <a:pt x="3146" y="119"/>
                                <a:pt x="3146" y="119"/>
                              </a:cubicBezTo>
                              <a:cubicBezTo>
                                <a:pt x="3146" y="424"/>
                                <a:pt x="3146" y="424"/>
                                <a:pt x="3146" y="424"/>
                              </a:cubicBezTo>
                            </a:path>
                          </a:pathLst>
                        </a:custGeom>
                        <a:solidFill>
                          <a:srgbClr val="003C7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3" name="logo shapes"/>
                      <wpg:cNvGrpSpPr/>
                      <wpg:grpSpPr>
                        <a:xfrm>
                          <a:off x="748665" y="608330"/>
                          <a:ext cx="828000" cy="835200"/>
                          <a:chOff x="0" y="0"/>
                          <a:chExt cx="1366837" cy="137477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687" y="0"/>
                            <a:ext cx="1295400" cy="525463"/>
                          </a:xfrm>
                          <a:custGeom>
                            <a:avLst/>
                            <a:gdLst>
                              <a:gd name="T0" fmla="*/ 276 w 816"/>
                              <a:gd name="T1" fmla="*/ 18 h 331"/>
                              <a:gd name="T2" fmla="*/ 23 w 816"/>
                              <a:gd name="T3" fmla="*/ 218 h 331"/>
                              <a:gd name="T4" fmla="*/ 0 w 816"/>
                              <a:gd name="T5" fmla="*/ 265 h 331"/>
                              <a:gd name="T6" fmla="*/ 397 w 816"/>
                              <a:gd name="T7" fmla="*/ 79 h 331"/>
                              <a:gd name="T8" fmla="*/ 816 w 816"/>
                              <a:gd name="T9" fmla="*/ 331 h 331"/>
                              <a:gd name="T10" fmla="*/ 396 w 816"/>
                              <a:gd name="T11" fmla="*/ 0 h 331"/>
                              <a:gd name="T12" fmla="*/ 276 w 816"/>
                              <a:gd name="T13" fmla="*/ 18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6" h="331">
                                <a:moveTo>
                                  <a:pt x="276" y="18"/>
                                </a:moveTo>
                                <a:cubicBezTo>
                                  <a:pt x="164" y="50"/>
                                  <a:pt x="77" y="124"/>
                                  <a:pt x="23" y="218"/>
                                </a:cubicBezTo>
                                <a:cubicBezTo>
                                  <a:pt x="16" y="231"/>
                                  <a:pt x="6" y="251"/>
                                  <a:pt x="0" y="265"/>
                                </a:cubicBezTo>
                                <a:cubicBezTo>
                                  <a:pt x="66" y="163"/>
                                  <a:pt x="200" y="73"/>
                                  <a:pt x="397" y="79"/>
                                </a:cubicBezTo>
                                <a:cubicBezTo>
                                  <a:pt x="583" y="85"/>
                                  <a:pt x="761" y="210"/>
                                  <a:pt x="816" y="331"/>
                                </a:cubicBezTo>
                                <a:cubicBezTo>
                                  <a:pt x="767" y="126"/>
                                  <a:pt x="586" y="0"/>
                                  <a:pt x="396" y="0"/>
                                </a:cubicBezTo>
                                <a:cubicBezTo>
                                  <a:pt x="356" y="0"/>
                                  <a:pt x="316" y="6"/>
                                  <a:pt x="276" y="18"/>
                                </a:cubicBezTo>
                              </a:path>
                            </a:pathLst>
                          </a:cu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206375"/>
                            <a:ext cx="869949" cy="849313"/>
                          </a:xfrm>
                          <a:custGeom>
                            <a:avLst/>
                            <a:gdLst>
                              <a:gd name="T0" fmla="*/ 39 w 548"/>
                              <a:gd name="T1" fmla="*/ 219 h 535"/>
                              <a:gd name="T2" fmla="*/ 46 w 548"/>
                              <a:gd name="T3" fmla="*/ 499 h 535"/>
                              <a:gd name="T4" fmla="*/ 62 w 548"/>
                              <a:gd name="T5" fmla="*/ 535 h 535"/>
                              <a:gd name="T6" fmla="*/ 156 w 548"/>
                              <a:gd name="T7" fmla="*/ 178 h 535"/>
                              <a:gd name="T8" fmla="*/ 548 w 548"/>
                              <a:gd name="T9" fmla="*/ 38 h 535"/>
                              <a:gd name="T10" fmla="*/ 382 w 548"/>
                              <a:gd name="T11" fmla="*/ 0 h 535"/>
                              <a:gd name="T12" fmla="*/ 39 w 548"/>
                              <a:gd name="T13" fmla="*/ 219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8" h="535">
                                <a:moveTo>
                                  <a:pt x="39" y="219"/>
                                </a:moveTo>
                                <a:cubicBezTo>
                                  <a:pt x="0" y="310"/>
                                  <a:pt x="13" y="413"/>
                                  <a:pt x="46" y="499"/>
                                </a:cubicBezTo>
                                <a:cubicBezTo>
                                  <a:pt x="50" y="512"/>
                                  <a:pt x="56" y="524"/>
                                  <a:pt x="62" y="535"/>
                                </a:cubicBezTo>
                                <a:cubicBezTo>
                                  <a:pt x="35" y="437"/>
                                  <a:pt x="49" y="309"/>
                                  <a:pt x="156" y="178"/>
                                </a:cubicBezTo>
                                <a:cubicBezTo>
                                  <a:pt x="257" y="55"/>
                                  <a:pt x="439" y="9"/>
                                  <a:pt x="548" y="38"/>
                                </a:cubicBezTo>
                                <a:cubicBezTo>
                                  <a:pt x="495" y="12"/>
                                  <a:pt x="438" y="0"/>
                                  <a:pt x="382" y="0"/>
                                </a:cubicBezTo>
                                <a:cubicBezTo>
                                  <a:pt x="235" y="0"/>
                                  <a:pt x="96" y="84"/>
                                  <a:pt x="39" y="219"/>
                                </a:cubicBezTo>
                              </a:path>
                            </a:pathLst>
                          </a:cu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8751" y="630239"/>
                            <a:ext cx="1208086" cy="744537"/>
                          </a:xfrm>
                          <a:custGeom>
                            <a:avLst/>
                            <a:gdLst>
                              <a:gd name="T0" fmla="*/ 334 w 761"/>
                              <a:gd name="T1" fmla="*/ 389 h 469"/>
                              <a:gd name="T2" fmla="*/ 0 w 761"/>
                              <a:gd name="T3" fmla="*/ 321 h 469"/>
                              <a:gd name="T4" fmla="*/ 33 w 761"/>
                              <a:gd name="T5" fmla="*/ 354 h 469"/>
                              <a:gd name="T6" fmla="*/ 337 w 761"/>
                              <a:gd name="T7" fmla="*/ 465 h 469"/>
                              <a:gd name="T8" fmla="*/ 753 w 761"/>
                              <a:gd name="T9" fmla="*/ 21 h 469"/>
                              <a:gd name="T10" fmla="*/ 752 w 761"/>
                              <a:gd name="T11" fmla="*/ 0 h 469"/>
                              <a:gd name="T12" fmla="*/ 334 w 761"/>
                              <a:gd name="T13" fmla="*/ 389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61" h="469">
                                <a:moveTo>
                                  <a:pt x="334" y="389"/>
                                </a:moveTo>
                                <a:cubicBezTo>
                                  <a:pt x="207" y="406"/>
                                  <a:pt x="110" y="392"/>
                                  <a:pt x="0" y="321"/>
                                </a:cubicBezTo>
                                <a:cubicBezTo>
                                  <a:pt x="11" y="332"/>
                                  <a:pt x="22" y="343"/>
                                  <a:pt x="33" y="354"/>
                                </a:cubicBezTo>
                                <a:cubicBezTo>
                                  <a:pt x="113" y="426"/>
                                  <a:pt x="220" y="469"/>
                                  <a:pt x="337" y="465"/>
                                </a:cubicBezTo>
                                <a:cubicBezTo>
                                  <a:pt x="574" y="457"/>
                                  <a:pt x="761" y="258"/>
                                  <a:pt x="753" y="21"/>
                                </a:cubicBezTo>
                                <a:cubicBezTo>
                                  <a:pt x="753" y="13"/>
                                  <a:pt x="752" y="6"/>
                                  <a:pt x="752" y="0"/>
                                </a:cubicBezTo>
                                <a:cubicBezTo>
                                  <a:pt x="725" y="188"/>
                                  <a:pt x="537" y="363"/>
                                  <a:pt x="334" y="389"/>
                                </a:cubicBezTo>
                              </a:path>
                            </a:pathLst>
                          </a:cu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206374" y="485775"/>
                            <a:ext cx="876300" cy="482600"/>
                          </a:xfrm>
                          <a:custGeom>
                            <a:avLst/>
                            <a:gdLst>
                              <a:gd name="T0" fmla="*/ 424 w 552"/>
                              <a:gd name="T1" fmla="*/ 123 h 304"/>
                              <a:gd name="T2" fmla="*/ 406 w 552"/>
                              <a:gd name="T3" fmla="*/ 104 h 304"/>
                              <a:gd name="T4" fmla="*/ 425 w 552"/>
                              <a:gd name="T5" fmla="*/ 86 h 304"/>
                              <a:gd name="T6" fmla="*/ 443 w 552"/>
                              <a:gd name="T7" fmla="*/ 105 h 304"/>
                              <a:gd name="T8" fmla="*/ 424 w 552"/>
                              <a:gd name="T9" fmla="*/ 123 h 304"/>
                              <a:gd name="T10" fmla="*/ 424 w 552"/>
                              <a:gd name="T11" fmla="*/ 123 h 304"/>
                              <a:gd name="T12" fmla="*/ 252 w 552"/>
                              <a:gd name="T13" fmla="*/ 0 h 304"/>
                              <a:gd name="T14" fmla="*/ 249 w 552"/>
                              <a:gd name="T15" fmla="*/ 64 h 304"/>
                              <a:gd name="T16" fmla="*/ 163 w 552"/>
                              <a:gd name="T17" fmla="*/ 106 h 304"/>
                              <a:gd name="T18" fmla="*/ 95 w 552"/>
                              <a:gd name="T19" fmla="*/ 147 h 304"/>
                              <a:gd name="T20" fmla="*/ 78 w 552"/>
                              <a:gd name="T21" fmla="*/ 148 h 304"/>
                              <a:gd name="T22" fmla="*/ 10 w 552"/>
                              <a:gd name="T23" fmla="*/ 79 h 304"/>
                              <a:gd name="T24" fmla="*/ 25 w 552"/>
                              <a:gd name="T25" fmla="*/ 174 h 304"/>
                              <a:gd name="T26" fmla="*/ 18 w 552"/>
                              <a:gd name="T27" fmla="*/ 267 h 304"/>
                              <a:gd name="T28" fmla="*/ 81 w 552"/>
                              <a:gd name="T29" fmla="*/ 196 h 304"/>
                              <a:gd name="T30" fmla="*/ 92 w 552"/>
                              <a:gd name="T31" fmla="*/ 195 h 304"/>
                              <a:gd name="T32" fmla="*/ 269 w 552"/>
                              <a:gd name="T33" fmla="*/ 256 h 304"/>
                              <a:gd name="T34" fmla="*/ 263 w 552"/>
                              <a:gd name="T35" fmla="*/ 297 h 304"/>
                              <a:gd name="T36" fmla="*/ 287 w 552"/>
                              <a:gd name="T37" fmla="*/ 298 h 304"/>
                              <a:gd name="T38" fmla="*/ 329 w 552"/>
                              <a:gd name="T39" fmla="*/ 267 h 304"/>
                              <a:gd name="T40" fmla="*/ 549 w 552"/>
                              <a:gd name="T41" fmla="*/ 219 h 304"/>
                              <a:gd name="T42" fmla="*/ 552 w 552"/>
                              <a:gd name="T43" fmla="*/ 214 h 304"/>
                              <a:gd name="T44" fmla="*/ 549 w 552"/>
                              <a:gd name="T45" fmla="*/ 211 h 304"/>
                              <a:gd name="T46" fmla="*/ 411 w 552"/>
                              <a:gd name="T47" fmla="*/ 159 h 304"/>
                              <a:gd name="T48" fmla="*/ 547 w 552"/>
                              <a:gd name="T49" fmla="*/ 102 h 304"/>
                              <a:gd name="T50" fmla="*/ 549 w 552"/>
                              <a:gd name="T51" fmla="*/ 97 h 304"/>
                              <a:gd name="T52" fmla="*/ 547 w 552"/>
                              <a:gd name="T53" fmla="*/ 94 h 304"/>
                              <a:gd name="T54" fmla="*/ 327 w 552"/>
                              <a:gd name="T55" fmla="*/ 41 h 304"/>
                              <a:gd name="T56" fmla="*/ 279 w 552"/>
                              <a:gd name="T57" fmla="*/ 21 h 304"/>
                              <a:gd name="T58" fmla="*/ 253 w 552"/>
                              <a:gd name="T59" fmla="*/ 0 h 304"/>
                              <a:gd name="T60" fmla="*/ 252 w 552"/>
                              <a:gd name="T61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2" h="304">
                                <a:moveTo>
                                  <a:pt x="424" y="123"/>
                                </a:moveTo>
                                <a:cubicBezTo>
                                  <a:pt x="414" y="123"/>
                                  <a:pt x="406" y="114"/>
                                  <a:pt x="406" y="104"/>
                                </a:cubicBezTo>
                                <a:cubicBezTo>
                                  <a:pt x="406" y="94"/>
                                  <a:pt x="415" y="86"/>
                                  <a:pt x="425" y="86"/>
                                </a:cubicBezTo>
                                <a:cubicBezTo>
                                  <a:pt x="435" y="86"/>
                                  <a:pt x="443" y="94"/>
                                  <a:pt x="443" y="105"/>
                                </a:cubicBezTo>
                                <a:cubicBezTo>
                                  <a:pt x="443" y="115"/>
                                  <a:pt x="435" y="123"/>
                                  <a:pt x="424" y="123"/>
                                </a:cubicBezTo>
                                <a:cubicBezTo>
                                  <a:pt x="424" y="123"/>
                                  <a:pt x="424" y="123"/>
                                  <a:pt x="424" y="123"/>
                                </a:cubicBezTo>
                                <a:moveTo>
                                  <a:pt x="252" y="0"/>
                                </a:moveTo>
                                <a:cubicBezTo>
                                  <a:pt x="245" y="3"/>
                                  <a:pt x="249" y="64"/>
                                  <a:pt x="249" y="64"/>
                                </a:cubicBezTo>
                                <a:cubicBezTo>
                                  <a:pt x="249" y="64"/>
                                  <a:pt x="199" y="88"/>
                                  <a:pt x="163" y="106"/>
                                </a:cubicBezTo>
                                <a:cubicBezTo>
                                  <a:pt x="127" y="125"/>
                                  <a:pt x="95" y="147"/>
                                  <a:pt x="95" y="147"/>
                                </a:cubicBezTo>
                                <a:cubicBezTo>
                                  <a:pt x="95" y="147"/>
                                  <a:pt x="87" y="151"/>
                                  <a:pt x="78" y="148"/>
                                </a:cubicBezTo>
                                <a:cubicBezTo>
                                  <a:pt x="62" y="139"/>
                                  <a:pt x="20" y="74"/>
                                  <a:pt x="10" y="79"/>
                                </a:cubicBezTo>
                                <a:cubicBezTo>
                                  <a:pt x="0" y="85"/>
                                  <a:pt x="23" y="128"/>
                                  <a:pt x="25" y="174"/>
                                </a:cubicBezTo>
                                <a:cubicBezTo>
                                  <a:pt x="27" y="219"/>
                                  <a:pt x="4" y="259"/>
                                  <a:pt x="18" y="267"/>
                                </a:cubicBezTo>
                                <a:cubicBezTo>
                                  <a:pt x="32" y="274"/>
                                  <a:pt x="76" y="197"/>
                                  <a:pt x="81" y="196"/>
                                </a:cubicBezTo>
                                <a:cubicBezTo>
                                  <a:pt x="81" y="195"/>
                                  <a:pt x="84" y="193"/>
                                  <a:pt x="92" y="195"/>
                                </a:cubicBezTo>
                                <a:cubicBezTo>
                                  <a:pt x="121" y="206"/>
                                  <a:pt x="267" y="255"/>
                                  <a:pt x="269" y="256"/>
                                </a:cubicBezTo>
                                <a:cubicBezTo>
                                  <a:pt x="291" y="262"/>
                                  <a:pt x="253" y="284"/>
                                  <a:pt x="263" y="297"/>
                                </a:cubicBezTo>
                                <a:cubicBezTo>
                                  <a:pt x="267" y="303"/>
                                  <a:pt x="276" y="304"/>
                                  <a:pt x="287" y="298"/>
                                </a:cubicBezTo>
                                <a:cubicBezTo>
                                  <a:pt x="298" y="292"/>
                                  <a:pt x="312" y="286"/>
                                  <a:pt x="329" y="267"/>
                                </a:cubicBezTo>
                                <a:cubicBezTo>
                                  <a:pt x="409" y="265"/>
                                  <a:pt x="491" y="266"/>
                                  <a:pt x="549" y="219"/>
                                </a:cubicBezTo>
                                <a:cubicBezTo>
                                  <a:pt x="550" y="218"/>
                                  <a:pt x="552" y="216"/>
                                  <a:pt x="552" y="214"/>
                                </a:cubicBezTo>
                                <a:cubicBezTo>
                                  <a:pt x="552" y="212"/>
                                  <a:pt x="550" y="211"/>
                                  <a:pt x="549" y="211"/>
                                </a:cubicBezTo>
                                <a:cubicBezTo>
                                  <a:pt x="506" y="194"/>
                                  <a:pt x="453" y="178"/>
                                  <a:pt x="411" y="159"/>
                                </a:cubicBezTo>
                                <a:cubicBezTo>
                                  <a:pt x="514" y="149"/>
                                  <a:pt x="541" y="112"/>
                                  <a:pt x="547" y="102"/>
                                </a:cubicBezTo>
                                <a:cubicBezTo>
                                  <a:pt x="548" y="101"/>
                                  <a:pt x="549" y="99"/>
                                  <a:pt x="549" y="97"/>
                                </a:cubicBezTo>
                                <a:cubicBezTo>
                                  <a:pt x="549" y="96"/>
                                  <a:pt x="547" y="94"/>
                                  <a:pt x="547" y="94"/>
                                </a:cubicBezTo>
                                <a:cubicBezTo>
                                  <a:pt x="489" y="49"/>
                                  <a:pt x="401" y="26"/>
                                  <a:pt x="327" y="41"/>
                                </a:cubicBezTo>
                                <a:cubicBezTo>
                                  <a:pt x="309" y="45"/>
                                  <a:pt x="292" y="33"/>
                                  <a:pt x="279" y="21"/>
                                </a:cubicBezTo>
                                <a:cubicBezTo>
                                  <a:pt x="267" y="10"/>
                                  <a:pt x="258" y="0"/>
                                  <a:pt x="253" y="0"/>
                                </a:cubicBezTo>
                                <a:cubicBezTo>
                                  <a:pt x="252" y="0"/>
                                  <a:pt x="252" y="0"/>
                                  <a:pt x="252" y="0"/>
                                </a:cubicBezTo>
                              </a:path>
                            </a:pathLst>
                          </a:cu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994E55" id="JE1606301320JU logo header.emf" o:spid="_x0000_s1026" editas="canvas" style="position:absolute;margin-left:0;margin-top:0;width:595.3pt;height:116.1pt;z-index:-251655168;mso-position-horizontal-relative:page;mso-position-vertical-relative:page" coordsize="75603,14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4744;visibility:visible;mso-wrap-style:square">
                <v:fill o:detectmouseclick="t"/>
                <v:path o:connecttype="none"/>
              </v:shape>
              <v:shape id="Freeform 5" o:spid="_x0000_s1028" style="position:absolute;left:17119;top:8026;width:17069;height:1911;visibility:visible;mso-wrap-style:square;v-text-anchor:top" coordsize="5377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" path="m,7v49,,49,,49,c283,238,368,427,368,427,368,7,368,7,368,7v73,,73,,73,c441,595,441,595,441,595v-61,,-61,,-61,c380,595,238,307,74,150v,445,,445,,445c,595,,595,,595,,7,,7,,7t3440,c3440,595,3440,595,3440,595v74,,74,,74,c3514,150,3514,150,3514,150v164,157,306,445,306,445c3881,595,3881,595,3881,595v,-588,,-588,,-588c3808,7,3808,7,3808,7v,420,,420,,420c3808,427,3723,238,3489,7v-49,,-49,,-49,m571,436v,110,55,159,159,159c902,595,902,595,902,595v,-64,,-64,,-64c724,531,724,531,724,531v-49,,-79,-28,-79,-89c645,316,645,316,645,316v232,,232,,232,c877,251,877,251,877,251v-232,,-232,,-232,c645,71,645,71,645,71v257,,257,,257,c902,7,902,7,902,7,571,7,571,7,571,7v,429,,429,,429m1024,7v,588,,588,,588c1211,595,1211,595,1211,595v178,,248,-104,248,-257c1459,251,1459,251,1459,251,1459,89,1377,7,1199,7v-175,,-175,,-175,m1098,531v,-460,,-460,,-460c1199,71,1199,71,1199,71v123,,187,52,187,180c1386,338,1386,338,1386,338v,128,-49,193,-175,193l1098,531xm1569,436v,110,55,159,159,159c1900,595,1900,595,1900,595v,-64,,-64,,-64c1722,531,1722,531,1722,531v-49,,-79,-28,-79,-89c1643,316,1643,316,1643,316v232,,232,,232,c1875,251,1875,251,1875,251v-232,,-232,,-232,c1643,71,1643,71,1643,71v257,,257,,257,c1900,7,1900,7,1900,7v-331,,-331,,-331,c1569,436,1569,436,1569,436m2020,7v,588,,588,,588c2093,595,2093,595,2093,595v,-220,,-220,,-220c2209,375,2209,375,2209,375v55,45,126,171,139,220c2424,595,2424,595,2424,595v,-6,,-6,,-6c2410,541,2351,417,2280,353v64,-28,108,-73,108,-168c2388,61,2332,7,2209,7v-189,,-189,,-189,m2093,310v,-239,,-239,,-239c2203,71,2203,71,2203,71v80,,111,27,111,114c2314,258,2283,310,2191,310r-98,xm2516,436v,104,55,159,159,159c2772,595,2772,595,2772,595v19,-64,19,-64,19,-64c2669,531,2669,531,2669,531v-49,,-79,-28,-79,-89c2590,7,2590,7,2590,7v-74,,-74,,-74,c2516,436,2516,436,2516,436t345,153c2859,595,2859,595,2859,595v76,,76,,76,c2949,535,2959,494,2971,451v270,,270,,270,c3253,494,3264,536,3278,595v75,,75,,75,c3351,589,3351,589,3351,589,3327,484,3309,426,3285,344,3248,218,3180,53,3155,7v-98,,-98,,-98,c3033,53,2965,218,2928,344v-24,82,-42,140,-67,245m2990,386v3,-12,7,-27,12,-42c3033,240,3070,138,3106,68v37,70,74,172,105,276c3215,359,3219,374,3223,386r-233,xm4029,7v,588,,588,,588c4215,595,4215,595,4215,595v178,,248,-104,248,-257c4463,251,4463,251,4463,251,4463,89,4381,7,4203,7v-174,,-174,,-174,m4102,531v,-460,,-460,,-460c4203,71,4203,71,4203,71v123,,187,52,187,180c4390,338,4390,338,4390,338v,128,-49,193,-175,193l4102,531xm4556,577v24,9,104,24,153,24c4733,601,4733,601,4733,601v123,,196,-64,196,-165c4929,322,4858,290,4797,273v-76,-22,-76,-22,-76,-22c4674,239,4635,221,4635,160v,-68,43,-95,117,-95c4770,65,4770,65,4770,65v40,,100,12,129,22c4905,87,4905,87,4905,87v,-62,,-62,,-62c4881,13,4813,,4770,v-18,,-18,,-18,c4635,,4562,65,4562,160v,104,72,142,129,156c4770,338,4770,338,4770,338v53,13,86,33,86,98c4856,510,4807,537,4733,537v-24,,-24,,-24,c4663,537,4592,521,4562,513v-6,,-6,,-6,c4556,577,4556,577,4556,577m5046,436v,110,55,159,159,159c5377,595,5377,595,5377,595v,-64,,-64,,-64c5199,531,5199,531,5199,531v-48,,-79,-28,-79,-89c5120,316,5120,316,5120,316v232,,232,,232,c5352,251,5352,251,5352,251v-232,,-232,,-232,c5120,71,5120,71,5120,71v257,,257,,257,c5377,7,5377,7,5377,7v-331,,-331,,-331,c5046,436,5046,436,5046,436e" fillcolor="#003c71" stroked="f">
                <v:path arrowok="t" o:connecttype="custom" o:connectlocs="116818,135798;139991,189227;23491,189227;1091997,2226;1115488,47704;1231988,2226;1107551,2226;231732,189227;229827,168873;278396,100497;204749,22580;181259,2226;325060,189227;463146,79825;348550,168873;439973,79825;348550,168873;603138,189227;521555,140569;595202,79825;603138,22580;498065,138660;664404,189227;745351,189227;723765,112264;641231,2226;699322,22580;664404,98589;879946,189227;822172,140569;798681,138660;931689,189227;1040571,189227;1042794,109402;929467,109402;952958,109402;1023112,122759;1278970,189227;1416739,79825;1302143,168873;1393566,79825;1302143,168873;1502448,191135;1498639,79825;1514193,20672;1557048,7951;1448166,50885;1541493,138660;1448166,163149;1601807,138660;1706880,168873;1625298,100497;1625298,79825;1706880,2226" o:connectangles="0,0,0,0,0,0,0,0,0,0,0,0,0,0,0,0,0,0,0,0,0,0,0,0,0,0,0,0,0,0,0,0,0,0,0,0,0,0,0,0,0,0,0,0,0,0,0,0,0,0,0,0,0,0"/>
                <o:lock v:ext="edit" verticies="t"/>
              </v:shape>
              <v:shape id="Freeform 6" o:spid="_x0000_s1029" style="position:absolute;left:17119;top:10490;width:10414;height:2019;visibility:visible;mso-wrap-style:square;v-text-anchor:top" coordsize="328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" path="m134,437v,51,12,80,74,80c375,517,375,517,375,517v,112,,112,,112c155,629,155,629,155,629,55,629,,570,,464,,7,,7,,7v134,,134,,134,c134,437,134,437,134,437m684,c873,,973,104,973,301v,27,,27,,27c973,527,870,636,684,636,499,636,396,527,396,328v,-27,,-27,,-27c396,104,496,,684,m832,301c832,213,815,113,684,113,554,113,537,213,537,301v,27,,27,,27c537,412,552,523,684,523v133,,148,-111,148,-195l832,301xm1182,629v133,,133,,133,c1315,119,1315,119,1315,119v174,,174,,174,c1489,7,1489,7,1489,7v-481,,-481,,-481,c1008,119,1008,119,1008,119v174,,174,,174,c1182,629,1182,629,1182,629m1714,437v,-67,,-67,,-67c1955,370,1955,370,1955,370v,-112,,-112,,-112c1714,258,1714,258,1714,258v,-139,,-139,,-139c1982,119,1982,119,1982,119v,-112,,-112,,-112c1580,7,1580,7,1580,7v,457,,457,,457c1580,570,1635,629,1735,629v260,,260,,260,c1995,517,1995,517,1995,517v-207,,-207,,-207,c1726,517,1714,488,1714,437t759,-34c2536,452,2609,589,2615,629v-150,,-150,,-150,c2451,585,2399,474,2346,441v-1,-1,-1,-1,-1,-1c2246,440,2246,440,2246,440v,189,,189,,189c2112,629,2112,629,2112,629v,-622,,-622,,-622c2340,7,2340,7,2340,7v164,,234,61,234,205c2574,316,2521,363,2474,392v-8,5,-8,5,-8,5c2473,403,2473,403,2473,403m2434,219v,-85,-39,-100,-121,-100c2246,119,2246,119,2246,119v,212,,212,,212c2313,331,2313,331,2313,331v87,,121,-31,121,-112xm2716,629v134,,134,,134,c2850,7,2850,7,2850,7v-134,,-134,,-134,l2716,629xm3146,424v,66,-25,93,-86,93c2972,517,2972,517,2972,517v,112,,112,,112c3073,629,3073,629,3073,629v137,,207,-69,207,-205c3280,7,3280,7,3280,7v-280,,-280,,-280,c3000,119,3000,119,3000,119v146,,146,,146,c3146,424,3146,424,3146,424e" fillcolor="#003c71" stroked="f">
                <v:path arrowok="t" o:connecttype="custom" o:connectlocs="66040,164148;119063,199708;0,147320;42545,2223;217170,0;308928,104140;125730,104140;217170,0;217170,35878;170498,104140;264160,104140;375285,199708;417513,37783;472758,2223;320040,37783;375285,199708;544195,117475;620713,81915;544195,37783;629285,2223;501650,147320;633413,199708;567690,164148;785178,127953;782638,199708;744538,139700;713105,199708;670560,2223;817245,67310;782955,126048;772795,69533;713105,37783;734378,105093;862330,199708;904875,2223;862330,199708;971550,164148;943610,199708;1041400,134620;952500,2223;998855,37783" o:connectangles="0,0,0,0,0,0,0,0,0,0,0,0,0,0,0,0,0,0,0,0,0,0,0,0,0,0,0,0,0,0,0,0,0,0,0,0,0,0,0,0,0"/>
                <o:lock v:ext="edit" verticies="t"/>
              </v:shape>
              <v:group id="logo shapes" o:spid="_x0000_s1030" style="position:absolute;left:7486;top:6083;width:8280;height:8352" coordsize="13668,1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5" o:spid="_x0000_s1031" style="position:absolute;left:396;width:12954;height:5254;visibility:visible;mso-wrap-style:square;v-text-anchor:top" coordsize="81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" path="m276,18c164,50,77,124,23,218,16,231,6,251,,265,66,163,200,73,397,79v186,6,364,131,419,252c767,126,586,,396,,356,,316,6,276,18e" stroked="f">
                  <v:fill r:id="rId5" o:title="" recolor="t" rotate="t" type="frame"/>
                  <v:path arrowok="t" o:connecttype="custom" o:connectlocs="438150,28575;36513,346075;0,420688;630238,125413;1295400,525463;628650,0;438150,28575" o:connectangles="0,0,0,0,0,0,0"/>
                </v:shape>
                <v:shape id="Freeform 6" o:spid="_x0000_s1032" style="position:absolute;top:2063;width:8699;height:8493;visibility:visible;mso-wrap-style:square;v-text-anchor:top" coordsize="54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" path="m39,219c,310,13,413,46,499v4,13,10,25,16,36c35,437,49,309,156,178,257,55,439,9,548,38,495,12,438,,382,,235,,96,84,39,219e" stroked="f">
                  <v:fill r:id="rId6" o:title="" recolor="t" rotate="t" type="frame"/>
                  <v:path arrowok="t" o:connecttype="custom" o:connectlocs="61912,347663;73025,792163;98425,849313;247650,282575;869949,60325;606424,0;61912,347663" o:connectangles="0,0,0,0,0,0,0"/>
                </v:shape>
                <v:shape id="Freeform 7" o:spid="_x0000_s1033" style="position:absolute;left:1587;top:6302;width:12081;height:7445;visibility:visible;mso-wrap-style:square;v-text-anchor:top" coordsize="761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" path="m334,389c207,406,110,392,,321v11,11,22,22,33,33c113,426,220,469,337,465,574,457,761,258,753,21,753,13,752,6,752,,725,188,537,363,334,389e" stroked="f">
                  <v:fill r:id="rId7" o:title="" recolor="t" rotate="t" type="frame"/>
                  <v:path arrowok="t" o:connecttype="custom" o:connectlocs="530224,617537;0,509587;52387,561975;534987,738187;1195386,33337;1193799,0;530224,617537" o:connectangles="0,0,0,0,0,0,0"/>
                </v:shape>
                <v:shape id="Freeform 8" o:spid="_x0000_s1034" style="position:absolute;left:2063;top:4857;width:8763;height:4826;visibility:visible;mso-wrap-style:square;v-text-anchor:top" coordsize="55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" path="m424,123v-10,,-18,-9,-18,-19c406,94,415,86,425,86v10,,18,8,18,19c443,115,435,123,424,123v,,,,,m252,v-7,3,-3,64,-3,64c249,64,199,88,163,106v-36,19,-68,41,-68,41c95,147,87,151,78,148,62,139,20,74,10,79,,85,23,128,25,174v2,45,-21,85,-7,93c32,274,76,197,81,196v,-1,3,-3,11,-1c121,206,267,255,269,256v22,6,-16,28,-6,41c267,303,276,304,287,298v11,-6,25,-12,42,-31c409,265,491,266,549,219v1,-1,3,-3,3,-5c552,212,550,211,549,211,506,194,453,178,411,159,514,149,541,112,547,102v1,-1,2,-3,2,-5c549,96,547,94,547,94,489,49,401,26,327,41,309,45,292,33,279,21,267,10,258,,253,v-1,,-1,,-1,e" stroked="f">
                  <v:fill r:id="rId8" o:title="" recolor="t" rotate="t" type="frame"/>
                  <v:path arrowok="t" o:connecttype="custom" o:connectlocs="673100,195263;644525,165100;674688,136525;703263,166688;673100,195263;673100,195263;400050,0;395288,101600;258763,168275;150813,233363;123825,234950;15875,125413;39688,276225;28575,423863;128588,311150;146050,309563;427038,406400;417513,471488;455613,473075;522288,423863;871538,347663;876300,339725;871538,334963;652463,252413;868363,161925;871538,153988;868363,149225;519113,65088;442913,33338;401638,0;400050,0" o:connectangles="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4C" w:rsidRPr="00AF354C" w:rsidRDefault="00DC3676" w:rsidP="00AF354C">
    <w:pPr>
      <w:pStyle w:val="BasistekstNederlandseLoterij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0" allowOverlap="1" wp14:anchorId="1974DE23" wp14:editId="1974DE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474470"/>
              <wp:effectExtent l="0" t="0" r="0" b="0"/>
              <wp:wrapNone/>
              <wp:docPr id="31" name="JE1606301320JU logo header.e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5"/>
                      <wps:cNvSpPr>
                        <a:spLocks noEditPoints="1"/>
                      </wps:cNvSpPr>
                      <wps:spPr bwMode="auto">
                        <a:xfrm>
                          <a:off x="1711960" y="802640"/>
                          <a:ext cx="1706880" cy="191135"/>
                        </a:xfrm>
                        <a:custGeom>
                          <a:avLst/>
                          <a:gdLst>
                            <a:gd name="T0" fmla="*/ 368 w 5377"/>
                            <a:gd name="T1" fmla="*/ 427 h 601"/>
                            <a:gd name="T2" fmla="*/ 441 w 5377"/>
                            <a:gd name="T3" fmla="*/ 595 h 601"/>
                            <a:gd name="T4" fmla="*/ 74 w 5377"/>
                            <a:gd name="T5" fmla="*/ 595 h 601"/>
                            <a:gd name="T6" fmla="*/ 3440 w 5377"/>
                            <a:gd name="T7" fmla="*/ 7 h 601"/>
                            <a:gd name="T8" fmla="*/ 3514 w 5377"/>
                            <a:gd name="T9" fmla="*/ 150 h 601"/>
                            <a:gd name="T10" fmla="*/ 3881 w 5377"/>
                            <a:gd name="T11" fmla="*/ 7 h 601"/>
                            <a:gd name="T12" fmla="*/ 3489 w 5377"/>
                            <a:gd name="T13" fmla="*/ 7 h 601"/>
                            <a:gd name="T14" fmla="*/ 730 w 5377"/>
                            <a:gd name="T15" fmla="*/ 595 h 601"/>
                            <a:gd name="T16" fmla="*/ 724 w 5377"/>
                            <a:gd name="T17" fmla="*/ 531 h 601"/>
                            <a:gd name="T18" fmla="*/ 877 w 5377"/>
                            <a:gd name="T19" fmla="*/ 316 h 601"/>
                            <a:gd name="T20" fmla="*/ 645 w 5377"/>
                            <a:gd name="T21" fmla="*/ 71 h 601"/>
                            <a:gd name="T22" fmla="*/ 571 w 5377"/>
                            <a:gd name="T23" fmla="*/ 7 h 601"/>
                            <a:gd name="T24" fmla="*/ 1024 w 5377"/>
                            <a:gd name="T25" fmla="*/ 595 h 601"/>
                            <a:gd name="T26" fmla="*/ 1459 w 5377"/>
                            <a:gd name="T27" fmla="*/ 251 h 601"/>
                            <a:gd name="T28" fmla="*/ 1098 w 5377"/>
                            <a:gd name="T29" fmla="*/ 531 h 601"/>
                            <a:gd name="T30" fmla="*/ 1386 w 5377"/>
                            <a:gd name="T31" fmla="*/ 251 h 601"/>
                            <a:gd name="T32" fmla="*/ 1098 w 5377"/>
                            <a:gd name="T33" fmla="*/ 531 h 601"/>
                            <a:gd name="T34" fmla="*/ 1900 w 5377"/>
                            <a:gd name="T35" fmla="*/ 595 h 601"/>
                            <a:gd name="T36" fmla="*/ 1643 w 5377"/>
                            <a:gd name="T37" fmla="*/ 442 h 601"/>
                            <a:gd name="T38" fmla="*/ 1875 w 5377"/>
                            <a:gd name="T39" fmla="*/ 251 h 601"/>
                            <a:gd name="T40" fmla="*/ 1900 w 5377"/>
                            <a:gd name="T41" fmla="*/ 71 h 601"/>
                            <a:gd name="T42" fmla="*/ 1569 w 5377"/>
                            <a:gd name="T43" fmla="*/ 436 h 601"/>
                            <a:gd name="T44" fmla="*/ 2093 w 5377"/>
                            <a:gd name="T45" fmla="*/ 595 h 601"/>
                            <a:gd name="T46" fmla="*/ 2348 w 5377"/>
                            <a:gd name="T47" fmla="*/ 595 h 601"/>
                            <a:gd name="T48" fmla="*/ 2280 w 5377"/>
                            <a:gd name="T49" fmla="*/ 353 h 601"/>
                            <a:gd name="T50" fmla="*/ 2020 w 5377"/>
                            <a:gd name="T51" fmla="*/ 7 h 601"/>
                            <a:gd name="T52" fmla="*/ 2203 w 5377"/>
                            <a:gd name="T53" fmla="*/ 71 h 601"/>
                            <a:gd name="T54" fmla="*/ 2093 w 5377"/>
                            <a:gd name="T55" fmla="*/ 310 h 601"/>
                            <a:gd name="T56" fmla="*/ 2772 w 5377"/>
                            <a:gd name="T57" fmla="*/ 595 h 601"/>
                            <a:gd name="T58" fmla="*/ 2590 w 5377"/>
                            <a:gd name="T59" fmla="*/ 442 h 601"/>
                            <a:gd name="T60" fmla="*/ 2516 w 5377"/>
                            <a:gd name="T61" fmla="*/ 436 h 601"/>
                            <a:gd name="T62" fmla="*/ 2935 w 5377"/>
                            <a:gd name="T63" fmla="*/ 595 h 601"/>
                            <a:gd name="T64" fmla="*/ 3278 w 5377"/>
                            <a:gd name="T65" fmla="*/ 595 h 601"/>
                            <a:gd name="T66" fmla="*/ 3285 w 5377"/>
                            <a:gd name="T67" fmla="*/ 344 h 601"/>
                            <a:gd name="T68" fmla="*/ 2928 w 5377"/>
                            <a:gd name="T69" fmla="*/ 344 h 601"/>
                            <a:gd name="T70" fmla="*/ 3002 w 5377"/>
                            <a:gd name="T71" fmla="*/ 344 h 601"/>
                            <a:gd name="T72" fmla="*/ 3223 w 5377"/>
                            <a:gd name="T73" fmla="*/ 386 h 601"/>
                            <a:gd name="T74" fmla="*/ 4029 w 5377"/>
                            <a:gd name="T75" fmla="*/ 595 h 601"/>
                            <a:gd name="T76" fmla="*/ 4463 w 5377"/>
                            <a:gd name="T77" fmla="*/ 251 h 601"/>
                            <a:gd name="T78" fmla="*/ 4102 w 5377"/>
                            <a:gd name="T79" fmla="*/ 531 h 601"/>
                            <a:gd name="T80" fmla="*/ 4390 w 5377"/>
                            <a:gd name="T81" fmla="*/ 251 h 601"/>
                            <a:gd name="T82" fmla="*/ 4102 w 5377"/>
                            <a:gd name="T83" fmla="*/ 531 h 601"/>
                            <a:gd name="T84" fmla="*/ 4733 w 5377"/>
                            <a:gd name="T85" fmla="*/ 601 h 601"/>
                            <a:gd name="T86" fmla="*/ 4721 w 5377"/>
                            <a:gd name="T87" fmla="*/ 251 h 601"/>
                            <a:gd name="T88" fmla="*/ 4770 w 5377"/>
                            <a:gd name="T89" fmla="*/ 65 h 601"/>
                            <a:gd name="T90" fmla="*/ 4905 w 5377"/>
                            <a:gd name="T91" fmla="*/ 25 h 601"/>
                            <a:gd name="T92" fmla="*/ 4562 w 5377"/>
                            <a:gd name="T93" fmla="*/ 160 h 601"/>
                            <a:gd name="T94" fmla="*/ 4856 w 5377"/>
                            <a:gd name="T95" fmla="*/ 436 h 601"/>
                            <a:gd name="T96" fmla="*/ 4562 w 5377"/>
                            <a:gd name="T97" fmla="*/ 513 h 601"/>
                            <a:gd name="T98" fmla="*/ 5046 w 5377"/>
                            <a:gd name="T99" fmla="*/ 436 h 601"/>
                            <a:gd name="T100" fmla="*/ 5377 w 5377"/>
                            <a:gd name="T101" fmla="*/ 531 h 601"/>
                            <a:gd name="T102" fmla="*/ 5120 w 5377"/>
                            <a:gd name="T103" fmla="*/ 316 h 601"/>
                            <a:gd name="T104" fmla="*/ 5120 w 5377"/>
                            <a:gd name="T105" fmla="*/ 251 h 601"/>
                            <a:gd name="T106" fmla="*/ 5377 w 5377"/>
                            <a:gd name="T107" fmla="*/ 7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377" h="601">
                              <a:moveTo>
                                <a:pt x="0" y="7"/>
                              </a:moveTo>
                              <a:cubicBezTo>
                                <a:pt x="49" y="7"/>
                                <a:pt x="49" y="7"/>
                                <a:pt x="49" y="7"/>
                              </a:cubicBezTo>
                              <a:cubicBezTo>
                                <a:pt x="283" y="238"/>
                                <a:pt x="368" y="427"/>
                                <a:pt x="368" y="427"/>
                              </a:cubicBezTo>
                              <a:cubicBezTo>
                                <a:pt x="368" y="7"/>
                                <a:pt x="368" y="7"/>
                                <a:pt x="368" y="7"/>
                              </a:cubicBezTo>
                              <a:cubicBezTo>
                                <a:pt x="441" y="7"/>
                                <a:pt x="441" y="7"/>
                                <a:pt x="441" y="7"/>
                              </a:cubicBezTo>
                              <a:cubicBezTo>
                                <a:pt x="441" y="595"/>
                                <a:pt x="441" y="595"/>
                                <a:pt x="441" y="595"/>
                              </a:cubicBezTo>
                              <a:cubicBezTo>
                                <a:pt x="380" y="595"/>
                                <a:pt x="380" y="595"/>
                                <a:pt x="380" y="595"/>
                              </a:cubicBezTo>
                              <a:cubicBezTo>
                                <a:pt x="380" y="595"/>
                                <a:pt x="238" y="307"/>
                                <a:pt x="74" y="150"/>
                              </a:cubicBezTo>
                              <a:cubicBezTo>
                                <a:pt x="74" y="595"/>
                                <a:pt x="74" y="595"/>
                                <a:pt x="74" y="595"/>
                              </a:cubicBezTo>
                              <a:cubicBezTo>
                                <a:pt x="0" y="595"/>
                                <a:pt x="0" y="595"/>
                                <a:pt x="0" y="59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moveTo>
                                <a:pt x="3440" y="7"/>
                              </a:moveTo>
                              <a:cubicBezTo>
                                <a:pt x="3440" y="595"/>
                                <a:pt x="3440" y="595"/>
                                <a:pt x="3440" y="595"/>
                              </a:cubicBezTo>
                              <a:cubicBezTo>
                                <a:pt x="3514" y="595"/>
                                <a:pt x="3514" y="595"/>
                                <a:pt x="3514" y="595"/>
                              </a:cubicBezTo>
                              <a:cubicBezTo>
                                <a:pt x="3514" y="150"/>
                                <a:pt x="3514" y="150"/>
                                <a:pt x="3514" y="150"/>
                              </a:cubicBezTo>
                              <a:cubicBezTo>
                                <a:pt x="3678" y="307"/>
                                <a:pt x="3820" y="595"/>
                                <a:pt x="3820" y="595"/>
                              </a:cubicBezTo>
                              <a:cubicBezTo>
                                <a:pt x="3881" y="595"/>
                                <a:pt x="3881" y="595"/>
                                <a:pt x="3881" y="595"/>
                              </a:cubicBezTo>
                              <a:cubicBezTo>
                                <a:pt x="3881" y="7"/>
                                <a:pt x="3881" y="7"/>
                                <a:pt x="3881" y="7"/>
                              </a:cubicBezTo>
                              <a:cubicBezTo>
                                <a:pt x="3808" y="7"/>
                                <a:pt x="3808" y="7"/>
                                <a:pt x="3808" y="7"/>
                              </a:cubicBezTo>
                              <a:cubicBezTo>
                                <a:pt x="3808" y="427"/>
                                <a:pt x="3808" y="427"/>
                                <a:pt x="3808" y="427"/>
                              </a:cubicBezTo>
                              <a:cubicBezTo>
                                <a:pt x="3808" y="427"/>
                                <a:pt x="3723" y="238"/>
                                <a:pt x="3489" y="7"/>
                              </a:cubicBezTo>
                              <a:cubicBezTo>
                                <a:pt x="3440" y="7"/>
                                <a:pt x="3440" y="7"/>
                                <a:pt x="3440" y="7"/>
                              </a:cubicBezTo>
                              <a:moveTo>
                                <a:pt x="571" y="436"/>
                              </a:moveTo>
                              <a:cubicBezTo>
                                <a:pt x="571" y="546"/>
                                <a:pt x="626" y="595"/>
                                <a:pt x="730" y="595"/>
                              </a:cubicBezTo>
                              <a:cubicBezTo>
                                <a:pt x="902" y="595"/>
                                <a:pt x="902" y="595"/>
                                <a:pt x="902" y="595"/>
                              </a:cubicBezTo>
                              <a:cubicBezTo>
                                <a:pt x="902" y="531"/>
                                <a:pt x="902" y="531"/>
                                <a:pt x="902" y="531"/>
                              </a:cubicBezTo>
                              <a:cubicBezTo>
                                <a:pt x="724" y="531"/>
                                <a:pt x="724" y="531"/>
                                <a:pt x="724" y="531"/>
                              </a:cubicBezTo>
                              <a:cubicBezTo>
                                <a:pt x="675" y="531"/>
                                <a:pt x="645" y="503"/>
                                <a:pt x="645" y="442"/>
                              </a:cubicBezTo>
                              <a:cubicBezTo>
                                <a:pt x="645" y="316"/>
                                <a:pt x="645" y="316"/>
                                <a:pt x="645" y="316"/>
                              </a:cubicBezTo>
                              <a:cubicBezTo>
                                <a:pt x="877" y="316"/>
                                <a:pt x="877" y="316"/>
                                <a:pt x="877" y="316"/>
                              </a:cubicBezTo>
                              <a:cubicBezTo>
                                <a:pt x="877" y="251"/>
                                <a:pt x="877" y="251"/>
                                <a:pt x="877" y="251"/>
                              </a:cubicBezTo>
                              <a:cubicBezTo>
                                <a:pt x="645" y="251"/>
                                <a:pt x="645" y="251"/>
                                <a:pt x="645" y="251"/>
                              </a:cubicBezTo>
                              <a:cubicBezTo>
                                <a:pt x="645" y="71"/>
                                <a:pt x="645" y="71"/>
                                <a:pt x="645" y="71"/>
                              </a:cubicBezTo>
                              <a:cubicBezTo>
                                <a:pt x="902" y="71"/>
                                <a:pt x="902" y="71"/>
                                <a:pt x="902" y="71"/>
                              </a:cubicBezTo>
                              <a:cubicBezTo>
                                <a:pt x="902" y="7"/>
                                <a:pt x="902" y="7"/>
                                <a:pt x="902" y="7"/>
                              </a:cubicBezTo>
                              <a:cubicBezTo>
                                <a:pt x="571" y="7"/>
                                <a:pt x="571" y="7"/>
                                <a:pt x="571" y="7"/>
                              </a:cubicBezTo>
                              <a:cubicBezTo>
                                <a:pt x="571" y="436"/>
                                <a:pt x="571" y="436"/>
                                <a:pt x="571" y="436"/>
                              </a:cubicBezTo>
                              <a:moveTo>
                                <a:pt x="1024" y="7"/>
                              </a:moveTo>
                              <a:cubicBezTo>
                                <a:pt x="1024" y="595"/>
                                <a:pt x="1024" y="595"/>
                                <a:pt x="1024" y="595"/>
                              </a:cubicBezTo>
                              <a:cubicBezTo>
                                <a:pt x="1211" y="595"/>
                                <a:pt x="1211" y="595"/>
                                <a:pt x="1211" y="595"/>
                              </a:cubicBezTo>
                              <a:cubicBezTo>
                                <a:pt x="1389" y="595"/>
                                <a:pt x="1459" y="491"/>
                                <a:pt x="1459" y="338"/>
                              </a:cubicBezTo>
                              <a:cubicBezTo>
                                <a:pt x="1459" y="251"/>
                                <a:pt x="1459" y="251"/>
                                <a:pt x="1459" y="251"/>
                              </a:cubicBezTo>
                              <a:cubicBezTo>
                                <a:pt x="1459" y="89"/>
                                <a:pt x="1377" y="7"/>
                                <a:pt x="1199" y="7"/>
                              </a:cubicBezTo>
                              <a:cubicBezTo>
                                <a:pt x="1024" y="7"/>
                                <a:pt x="1024" y="7"/>
                                <a:pt x="1024" y="7"/>
                              </a:cubicBezTo>
                              <a:moveTo>
                                <a:pt x="1098" y="531"/>
                              </a:moveTo>
                              <a:cubicBezTo>
                                <a:pt x="1098" y="71"/>
                                <a:pt x="1098" y="71"/>
                                <a:pt x="1098" y="71"/>
                              </a:cubicBezTo>
                              <a:cubicBezTo>
                                <a:pt x="1199" y="71"/>
                                <a:pt x="1199" y="71"/>
                                <a:pt x="1199" y="71"/>
                              </a:cubicBezTo>
                              <a:cubicBezTo>
                                <a:pt x="1322" y="71"/>
                                <a:pt x="1386" y="123"/>
                                <a:pt x="1386" y="251"/>
                              </a:cubicBezTo>
                              <a:cubicBezTo>
                                <a:pt x="1386" y="338"/>
                                <a:pt x="1386" y="338"/>
                                <a:pt x="1386" y="338"/>
                              </a:cubicBezTo>
                              <a:cubicBezTo>
                                <a:pt x="1386" y="466"/>
                                <a:pt x="1337" y="531"/>
                                <a:pt x="1211" y="531"/>
                              </a:cubicBezTo>
                              <a:lnTo>
                                <a:pt x="1098" y="531"/>
                              </a:lnTo>
                              <a:close/>
                              <a:moveTo>
                                <a:pt x="1569" y="436"/>
                              </a:moveTo>
                              <a:cubicBezTo>
                                <a:pt x="1569" y="546"/>
                                <a:pt x="1624" y="595"/>
                                <a:pt x="1728" y="595"/>
                              </a:cubicBezTo>
                              <a:cubicBezTo>
                                <a:pt x="1900" y="595"/>
                                <a:pt x="1900" y="595"/>
                                <a:pt x="1900" y="595"/>
                              </a:cubicBezTo>
                              <a:cubicBezTo>
                                <a:pt x="1900" y="531"/>
                                <a:pt x="1900" y="531"/>
                                <a:pt x="1900" y="531"/>
                              </a:cubicBezTo>
                              <a:cubicBezTo>
                                <a:pt x="1722" y="531"/>
                                <a:pt x="1722" y="531"/>
                                <a:pt x="1722" y="531"/>
                              </a:cubicBezTo>
                              <a:cubicBezTo>
                                <a:pt x="1673" y="531"/>
                                <a:pt x="1643" y="503"/>
                                <a:pt x="1643" y="442"/>
                              </a:cubicBezTo>
                              <a:cubicBezTo>
                                <a:pt x="1643" y="316"/>
                                <a:pt x="1643" y="316"/>
                                <a:pt x="1643" y="316"/>
                              </a:cubicBezTo>
                              <a:cubicBezTo>
                                <a:pt x="1875" y="316"/>
                                <a:pt x="1875" y="316"/>
                                <a:pt x="1875" y="316"/>
                              </a:cubicBezTo>
                              <a:cubicBezTo>
                                <a:pt x="1875" y="251"/>
                                <a:pt x="1875" y="251"/>
                                <a:pt x="1875" y="251"/>
                              </a:cubicBezTo>
                              <a:cubicBezTo>
                                <a:pt x="1643" y="251"/>
                                <a:pt x="1643" y="251"/>
                                <a:pt x="1643" y="251"/>
                              </a:cubicBezTo>
                              <a:cubicBezTo>
                                <a:pt x="1643" y="71"/>
                                <a:pt x="1643" y="71"/>
                                <a:pt x="1643" y="71"/>
                              </a:cubicBezTo>
                              <a:cubicBezTo>
                                <a:pt x="1900" y="71"/>
                                <a:pt x="1900" y="71"/>
                                <a:pt x="1900" y="71"/>
                              </a:cubicBezTo>
                              <a:cubicBezTo>
                                <a:pt x="1900" y="7"/>
                                <a:pt x="1900" y="7"/>
                                <a:pt x="1900" y="7"/>
                              </a:cubicBezTo>
                              <a:cubicBezTo>
                                <a:pt x="1569" y="7"/>
                                <a:pt x="1569" y="7"/>
                                <a:pt x="1569" y="7"/>
                              </a:cubicBezTo>
                              <a:cubicBezTo>
                                <a:pt x="1569" y="436"/>
                                <a:pt x="1569" y="436"/>
                                <a:pt x="1569" y="436"/>
                              </a:cubicBezTo>
                              <a:moveTo>
                                <a:pt x="2020" y="7"/>
                              </a:moveTo>
                              <a:cubicBezTo>
                                <a:pt x="2020" y="595"/>
                                <a:pt x="2020" y="595"/>
                                <a:pt x="2020" y="595"/>
                              </a:cubicBezTo>
                              <a:cubicBezTo>
                                <a:pt x="2093" y="595"/>
                                <a:pt x="2093" y="595"/>
                                <a:pt x="2093" y="595"/>
                              </a:cubicBezTo>
                              <a:cubicBezTo>
                                <a:pt x="2093" y="375"/>
                                <a:pt x="2093" y="375"/>
                                <a:pt x="2093" y="375"/>
                              </a:cubicBezTo>
                              <a:cubicBezTo>
                                <a:pt x="2209" y="375"/>
                                <a:pt x="2209" y="375"/>
                                <a:pt x="2209" y="375"/>
                              </a:cubicBezTo>
                              <a:cubicBezTo>
                                <a:pt x="2264" y="420"/>
                                <a:pt x="2335" y="546"/>
                                <a:pt x="2348" y="595"/>
                              </a:cubicBezTo>
                              <a:cubicBezTo>
                                <a:pt x="2424" y="595"/>
                                <a:pt x="2424" y="595"/>
                                <a:pt x="2424" y="595"/>
                              </a:cubicBezTo>
                              <a:cubicBezTo>
                                <a:pt x="2424" y="589"/>
                                <a:pt x="2424" y="589"/>
                                <a:pt x="2424" y="589"/>
                              </a:cubicBezTo>
                              <a:cubicBezTo>
                                <a:pt x="2410" y="541"/>
                                <a:pt x="2351" y="417"/>
                                <a:pt x="2280" y="353"/>
                              </a:cubicBezTo>
                              <a:cubicBezTo>
                                <a:pt x="2344" y="325"/>
                                <a:pt x="2388" y="280"/>
                                <a:pt x="2388" y="185"/>
                              </a:cubicBezTo>
                              <a:cubicBezTo>
                                <a:pt x="2388" y="61"/>
                                <a:pt x="2332" y="7"/>
                                <a:pt x="2209" y="7"/>
                              </a:cubicBezTo>
                              <a:cubicBezTo>
                                <a:pt x="2020" y="7"/>
                                <a:pt x="2020" y="7"/>
                                <a:pt x="2020" y="7"/>
                              </a:cubicBezTo>
                              <a:moveTo>
                                <a:pt x="2093" y="310"/>
                              </a:moveTo>
                              <a:cubicBezTo>
                                <a:pt x="2093" y="71"/>
                                <a:pt x="2093" y="71"/>
                                <a:pt x="2093" y="71"/>
                              </a:cubicBezTo>
                              <a:cubicBezTo>
                                <a:pt x="2203" y="71"/>
                                <a:pt x="2203" y="71"/>
                                <a:pt x="2203" y="71"/>
                              </a:cubicBezTo>
                              <a:cubicBezTo>
                                <a:pt x="2283" y="71"/>
                                <a:pt x="2314" y="98"/>
                                <a:pt x="2314" y="185"/>
                              </a:cubicBezTo>
                              <a:cubicBezTo>
                                <a:pt x="2314" y="258"/>
                                <a:pt x="2283" y="310"/>
                                <a:pt x="2191" y="310"/>
                              </a:cubicBezTo>
                              <a:lnTo>
                                <a:pt x="2093" y="310"/>
                              </a:lnTo>
                              <a:close/>
                              <a:moveTo>
                                <a:pt x="2516" y="436"/>
                              </a:moveTo>
                              <a:cubicBezTo>
                                <a:pt x="2516" y="540"/>
                                <a:pt x="2571" y="595"/>
                                <a:pt x="2675" y="595"/>
                              </a:cubicBezTo>
                              <a:cubicBezTo>
                                <a:pt x="2772" y="595"/>
                                <a:pt x="2772" y="595"/>
                                <a:pt x="2772" y="595"/>
                              </a:cubicBezTo>
                              <a:cubicBezTo>
                                <a:pt x="2791" y="531"/>
                                <a:pt x="2791" y="531"/>
                                <a:pt x="2791" y="531"/>
                              </a:cubicBezTo>
                              <a:cubicBezTo>
                                <a:pt x="2669" y="531"/>
                                <a:pt x="2669" y="531"/>
                                <a:pt x="2669" y="531"/>
                              </a:cubicBezTo>
                              <a:cubicBezTo>
                                <a:pt x="2620" y="531"/>
                                <a:pt x="2590" y="503"/>
                                <a:pt x="2590" y="442"/>
                              </a:cubicBezTo>
                              <a:cubicBezTo>
                                <a:pt x="2590" y="7"/>
                                <a:pt x="2590" y="7"/>
                                <a:pt x="2590" y="7"/>
                              </a:cubicBezTo>
                              <a:cubicBezTo>
                                <a:pt x="2516" y="7"/>
                                <a:pt x="2516" y="7"/>
                                <a:pt x="2516" y="7"/>
                              </a:cubicBezTo>
                              <a:cubicBezTo>
                                <a:pt x="2516" y="436"/>
                                <a:pt x="2516" y="436"/>
                                <a:pt x="2516" y="436"/>
                              </a:cubicBezTo>
                              <a:moveTo>
                                <a:pt x="2861" y="589"/>
                              </a:moveTo>
                              <a:cubicBezTo>
                                <a:pt x="2859" y="595"/>
                                <a:pt x="2859" y="595"/>
                                <a:pt x="2859" y="595"/>
                              </a:cubicBezTo>
                              <a:cubicBezTo>
                                <a:pt x="2935" y="595"/>
                                <a:pt x="2935" y="595"/>
                                <a:pt x="2935" y="595"/>
                              </a:cubicBezTo>
                              <a:cubicBezTo>
                                <a:pt x="2949" y="535"/>
                                <a:pt x="2959" y="494"/>
                                <a:pt x="2971" y="451"/>
                              </a:cubicBezTo>
                              <a:cubicBezTo>
                                <a:pt x="3241" y="451"/>
                                <a:pt x="3241" y="451"/>
                                <a:pt x="3241" y="451"/>
                              </a:cubicBezTo>
                              <a:cubicBezTo>
                                <a:pt x="3253" y="494"/>
                                <a:pt x="3264" y="536"/>
                                <a:pt x="3278" y="595"/>
                              </a:cubicBezTo>
                              <a:cubicBezTo>
                                <a:pt x="3353" y="595"/>
                                <a:pt x="3353" y="595"/>
                                <a:pt x="3353" y="595"/>
                              </a:cubicBezTo>
                              <a:cubicBezTo>
                                <a:pt x="3351" y="589"/>
                                <a:pt x="3351" y="589"/>
                                <a:pt x="3351" y="589"/>
                              </a:cubicBezTo>
                              <a:cubicBezTo>
                                <a:pt x="3327" y="484"/>
                                <a:pt x="3309" y="426"/>
                                <a:pt x="3285" y="344"/>
                              </a:cubicBezTo>
                              <a:cubicBezTo>
                                <a:pt x="3248" y="218"/>
                                <a:pt x="3180" y="53"/>
                                <a:pt x="3155" y="7"/>
                              </a:cubicBezTo>
                              <a:cubicBezTo>
                                <a:pt x="3057" y="7"/>
                                <a:pt x="3057" y="7"/>
                                <a:pt x="3057" y="7"/>
                              </a:cubicBezTo>
                              <a:cubicBezTo>
                                <a:pt x="3033" y="53"/>
                                <a:pt x="2965" y="218"/>
                                <a:pt x="2928" y="344"/>
                              </a:cubicBezTo>
                              <a:cubicBezTo>
                                <a:pt x="2904" y="426"/>
                                <a:pt x="2886" y="484"/>
                                <a:pt x="2861" y="589"/>
                              </a:cubicBezTo>
                              <a:moveTo>
                                <a:pt x="2990" y="386"/>
                              </a:moveTo>
                              <a:cubicBezTo>
                                <a:pt x="2993" y="374"/>
                                <a:pt x="2997" y="359"/>
                                <a:pt x="3002" y="344"/>
                              </a:cubicBezTo>
                              <a:cubicBezTo>
                                <a:pt x="3033" y="240"/>
                                <a:pt x="3070" y="138"/>
                                <a:pt x="3106" y="68"/>
                              </a:cubicBezTo>
                              <a:cubicBezTo>
                                <a:pt x="3143" y="138"/>
                                <a:pt x="3180" y="240"/>
                                <a:pt x="3211" y="344"/>
                              </a:cubicBezTo>
                              <a:cubicBezTo>
                                <a:pt x="3215" y="359"/>
                                <a:pt x="3219" y="374"/>
                                <a:pt x="3223" y="386"/>
                              </a:cubicBezTo>
                              <a:lnTo>
                                <a:pt x="2990" y="386"/>
                              </a:lnTo>
                              <a:close/>
                              <a:moveTo>
                                <a:pt x="4029" y="7"/>
                              </a:moveTo>
                              <a:cubicBezTo>
                                <a:pt x="4029" y="595"/>
                                <a:pt x="4029" y="595"/>
                                <a:pt x="4029" y="595"/>
                              </a:cubicBezTo>
                              <a:cubicBezTo>
                                <a:pt x="4215" y="595"/>
                                <a:pt x="4215" y="595"/>
                                <a:pt x="4215" y="595"/>
                              </a:cubicBezTo>
                              <a:cubicBezTo>
                                <a:pt x="4393" y="595"/>
                                <a:pt x="4463" y="491"/>
                                <a:pt x="4463" y="338"/>
                              </a:cubicBezTo>
                              <a:cubicBezTo>
                                <a:pt x="4463" y="251"/>
                                <a:pt x="4463" y="251"/>
                                <a:pt x="4463" y="251"/>
                              </a:cubicBezTo>
                              <a:cubicBezTo>
                                <a:pt x="4463" y="89"/>
                                <a:pt x="4381" y="7"/>
                                <a:pt x="4203" y="7"/>
                              </a:cubicBezTo>
                              <a:cubicBezTo>
                                <a:pt x="4029" y="7"/>
                                <a:pt x="4029" y="7"/>
                                <a:pt x="4029" y="7"/>
                              </a:cubicBezTo>
                              <a:moveTo>
                                <a:pt x="4102" y="531"/>
                              </a:moveTo>
                              <a:cubicBezTo>
                                <a:pt x="4102" y="71"/>
                                <a:pt x="4102" y="71"/>
                                <a:pt x="4102" y="71"/>
                              </a:cubicBezTo>
                              <a:cubicBezTo>
                                <a:pt x="4203" y="71"/>
                                <a:pt x="4203" y="71"/>
                                <a:pt x="4203" y="71"/>
                              </a:cubicBezTo>
                              <a:cubicBezTo>
                                <a:pt x="4326" y="71"/>
                                <a:pt x="4390" y="123"/>
                                <a:pt x="4390" y="251"/>
                              </a:cubicBezTo>
                              <a:cubicBezTo>
                                <a:pt x="4390" y="338"/>
                                <a:pt x="4390" y="338"/>
                                <a:pt x="4390" y="338"/>
                              </a:cubicBezTo>
                              <a:cubicBezTo>
                                <a:pt x="4390" y="466"/>
                                <a:pt x="4341" y="531"/>
                                <a:pt x="4215" y="531"/>
                              </a:cubicBezTo>
                              <a:lnTo>
                                <a:pt x="4102" y="531"/>
                              </a:lnTo>
                              <a:close/>
                              <a:moveTo>
                                <a:pt x="4556" y="577"/>
                              </a:moveTo>
                              <a:cubicBezTo>
                                <a:pt x="4580" y="586"/>
                                <a:pt x="4660" y="601"/>
                                <a:pt x="4709" y="601"/>
                              </a:cubicBezTo>
                              <a:cubicBezTo>
                                <a:pt x="4733" y="601"/>
                                <a:pt x="4733" y="601"/>
                                <a:pt x="4733" y="601"/>
                              </a:cubicBezTo>
                              <a:cubicBezTo>
                                <a:pt x="4856" y="601"/>
                                <a:pt x="4929" y="537"/>
                                <a:pt x="4929" y="436"/>
                              </a:cubicBezTo>
                              <a:cubicBezTo>
                                <a:pt x="4929" y="322"/>
                                <a:pt x="4858" y="290"/>
                                <a:pt x="4797" y="273"/>
                              </a:cubicBezTo>
                              <a:cubicBezTo>
                                <a:pt x="4721" y="251"/>
                                <a:pt x="4721" y="251"/>
                                <a:pt x="4721" y="251"/>
                              </a:cubicBezTo>
                              <a:cubicBezTo>
                                <a:pt x="4674" y="239"/>
                                <a:pt x="4635" y="221"/>
                                <a:pt x="4635" y="160"/>
                              </a:cubicBezTo>
                              <a:cubicBezTo>
                                <a:pt x="4635" y="92"/>
                                <a:pt x="4678" y="65"/>
                                <a:pt x="4752" y="65"/>
                              </a:cubicBezTo>
                              <a:cubicBezTo>
                                <a:pt x="4770" y="65"/>
                                <a:pt x="4770" y="65"/>
                                <a:pt x="4770" y="65"/>
                              </a:cubicBezTo>
                              <a:cubicBezTo>
                                <a:pt x="4810" y="65"/>
                                <a:pt x="4870" y="77"/>
                                <a:pt x="4899" y="87"/>
                              </a:cubicBezTo>
                              <a:cubicBezTo>
                                <a:pt x="4905" y="87"/>
                                <a:pt x="4905" y="87"/>
                                <a:pt x="4905" y="87"/>
                              </a:cubicBezTo>
                              <a:cubicBezTo>
                                <a:pt x="4905" y="25"/>
                                <a:pt x="4905" y="25"/>
                                <a:pt x="4905" y="25"/>
                              </a:cubicBezTo>
                              <a:cubicBezTo>
                                <a:pt x="4881" y="13"/>
                                <a:pt x="4813" y="0"/>
                                <a:pt x="4770" y="0"/>
                              </a:cubicBezTo>
                              <a:cubicBezTo>
                                <a:pt x="4752" y="0"/>
                                <a:pt x="4752" y="0"/>
                                <a:pt x="4752" y="0"/>
                              </a:cubicBezTo>
                              <a:cubicBezTo>
                                <a:pt x="4635" y="0"/>
                                <a:pt x="4562" y="65"/>
                                <a:pt x="4562" y="160"/>
                              </a:cubicBezTo>
                              <a:cubicBezTo>
                                <a:pt x="4562" y="264"/>
                                <a:pt x="4634" y="302"/>
                                <a:pt x="4691" y="316"/>
                              </a:cubicBezTo>
                              <a:cubicBezTo>
                                <a:pt x="4770" y="338"/>
                                <a:pt x="4770" y="338"/>
                                <a:pt x="4770" y="338"/>
                              </a:cubicBezTo>
                              <a:cubicBezTo>
                                <a:pt x="4823" y="351"/>
                                <a:pt x="4856" y="371"/>
                                <a:pt x="4856" y="436"/>
                              </a:cubicBezTo>
                              <a:cubicBezTo>
                                <a:pt x="4856" y="510"/>
                                <a:pt x="4807" y="537"/>
                                <a:pt x="4733" y="537"/>
                              </a:cubicBezTo>
                              <a:cubicBezTo>
                                <a:pt x="4709" y="537"/>
                                <a:pt x="4709" y="537"/>
                                <a:pt x="4709" y="537"/>
                              </a:cubicBezTo>
                              <a:cubicBezTo>
                                <a:pt x="4663" y="537"/>
                                <a:pt x="4592" y="521"/>
                                <a:pt x="4562" y="513"/>
                              </a:cubicBezTo>
                              <a:cubicBezTo>
                                <a:pt x="4556" y="513"/>
                                <a:pt x="4556" y="513"/>
                                <a:pt x="4556" y="513"/>
                              </a:cubicBezTo>
                              <a:cubicBezTo>
                                <a:pt x="4556" y="577"/>
                                <a:pt x="4556" y="577"/>
                                <a:pt x="4556" y="577"/>
                              </a:cubicBezTo>
                              <a:moveTo>
                                <a:pt x="5046" y="436"/>
                              </a:moveTo>
                              <a:cubicBezTo>
                                <a:pt x="5046" y="546"/>
                                <a:pt x="5101" y="595"/>
                                <a:pt x="5205" y="595"/>
                              </a:cubicBezTo>
                              <a:cubicBezTo>
                                <a:pt x="5377" y="595"/>
                                <a:pt x="5377" y="595"/>
                                <a:pt x="5377" y="595"/>
                              </a:cubicBezTo>
                              <a:cubicBezTo>
                                <a:pt x="5377" y="531"/>
                                <a:pt x="5377" y="531"/>
                                <a:pt x="5377" y="531"/>
                              </a:cubicBezTo>
                              <a:cubicBezTo>
                                <a:pt x="5199" y="531"/>
                                <a:pt x="5199" y="531"/>
                                <a:pt x="5199" y="531"/>
                              </a:cubicBezTo>
                              <a:cubicBezTo>
                                <a:pt x="5151" y="531"/>
                                <a:pt x="5120" y="503"/>
                                <a:pt x="5120" y="442"/>
                              </a:cubicBezTo>
                              <a:cubicBezTo>
                                <a:pt x="5120" y="316"/>
                                <a:pt x="5120" y="316"/>
                                <a:pt x="5120" y="316"/>
                              </a:cubicBezTo>
                              <a:cubicBezTo>
                                <a:pt x="5352" y="316"/>
                                <a:pt x="5352" y="316"/>
                                <a:pt x="5352" y="316"/>
                              </a:cubicBezTo>
                              <a:cubicBezTo>
                                <a:pt x="5352" y="251"/>
                                <a:pt x="5352" y="251"/>
                                <a:pt x="5352" y="251"/>
                              </a:cubicBezTo>
                              <a:cubicBezTo>
                                <a:pt x="5120" y="251"/>
                                <a:pt x="5120" y="251"/>
                                <a:pt x="5120" y="251"/>
                              </a:cubicBezTo>
                              <a:cubicBezTo>
                                <a:pt x="5120" y="71"/>
                                <a:pt x="5120" y="71"/>
                                <a:pt x="5120" y="71"/>
                              </a:cubicBezTo>
                              <a:cubicBezTo>
                                <a:pt x="5377" y="71"/>
                                <a:pt x="5377" y="71"/>
                                <a:pt x="5377" y="71"/>
                              </a:cubicBezTo>
                              <a:cubicBezTo>
                                <a:pt x="5377" y="7"/>
                                <a:pt x="5377" y="7"/>
                                <a:pt x="5377" y="7"/>
                              </a:cubicBezTo>
                              <a:cubicBezTo>
                                <a:pt x="5046" y="7"/>
                                <a:pt x="5046" y="7"/>
                                <a:pt x="5046" y="7"/>
                              </a:cubicBezTo>
                              <a:cubicBezTo>
                                <a:pt x="5046" y="436"/>
                                <a:pt x="5046" y="436"/>
                                <a:pt x="5046" y="436"/>
                              </a:cubicBezTo>
                            </a:path>
                          </a:pathLst>
                        </a:custGeom>
                        <a:solidFill>
                          <a:srgbClr val="003C7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 noEditPoints="1"/>
                      </wps:cNvSpPr>
                      <wps:spPr bwMode="auto">
                        <a:xfrm>
                          <a:off x="1711960" y="1049020"/>
                          <a:ext cx="1041400" cy="201930"/>
                        </a:xfrm>
                        <a:custGeom>
                          <a:avLst/>
                          <a:gdLst>
                            <a:gd name="T0" fmla="*/ 208 w 3280"/>
                            <a:gd name="T1" fmla="*/ 517 h 636"/>
                            <a:gd name="T2" fmla="*/ 375 w 3280"/>
                            <a:gd name="T3" fmla="*/ 629 h 636"/>
                            <a:gd name="T4" fmla="*/ 0 w 3280"/>
                            <a:gd name="T5" fmla="*/ 464 h 636"/>
                            <a:gd name="T6" fmla="*/ 134 w 3280"/>
                            <a:gd name="T7" fmla="*/ 7 h 636"/>
                            <a:gd name="T8" fmla="*/ 684 w 3280"/>
                            <a:gd name="T9" fmla="*/ 0 h 636"/>
                            <a:gd name="T10" fmla="*/ 973 w 3280"/>
                            <a:gd name="T11" fmla="*/ 328 h 636"/>
                            <a:gd name="T12" fmla="*/ 396 w 3280"/>
                            <a:gd name="T13" fmla="*/ 328 h 636"/>
                            <a:gd name="T14" fmla="*/ 684 w 3280"/>
                            <a:gd name="T15" fmla="*/ 0 h 636"/>
                            <a:gd name="T16" fmla="*/ 684 w 3280"/>
                            <a:gd name="T17" fmla="*/ 113 h 636"/>
                            <a:gd name="T18" fmla="*/ 537 w 3280"/>
                            <a:gd name="T19" fmla="*/ 328 h 636"/>
                            <a:gd name="T20" fmla="*/ 832 w 3280"/>
                            <a:gd name="T21" fmla="*/ 328 h 636"/>
                            <a:gd name="T22" fmla="*/ 1182 w 3280"/>
                            <a:gd name="T23" fmla="*/ 629 h 636"/>
                            <a:gd name="T24" fmla="*/ 1315 w 3280"/>
                            <a:gd name="T25" fmla="*/ 119 h 636"/>
                            <a:gd name="T26" fmla="*/ 1489 w 3280"/>
                            <a:gd name="T27" fmla="*/ 7 h 636"/>
                            <a:gd name="T28" fmla="*/ 1008 w 3280"/>
                            <a:gd name="T29" fmla="*/ 119 h 636"/>
                            <a:gd name="T30" fmla="*/ 1182 w 3280"/>
                            <a:gd name="T31" fmla="*/ 629 h 636"/>
                            <a:gd name="T32" fmla="*/ 1714 w 3280"/>
                            <a:gd name="T33" fmla="*/ 370 h 636"/>
                            <a:gd name="T34" fmla="*/ 1955 w 3280"/>
                            <a:gd name="T35" fmla="*/ 258 h 636"/>
                            <a:gd name="T36" fmla="*/ 1714 w 3280"/>
                            <a:gd name="T37" fmla="*/ 119 h 636"/>
                            <a:gd name="T38" fmla="*/ 1982 w 3280"/>
                            <a:gd name="T39" fmla="*/ 7 h 636"/>
                            <a:gd name="T40" fmla="*/ 1580 w 3280"/>
                            <a:gd name="T41" fmla="*/ 464 h 636"/>
                            <a:gd name="T42" fmla="*/ 1995 w 3280"/>
                            <a:gd name="T43" fmla="*/ 629 h 636"/>
                            <a:gd name="T44" fmla="*/ 1788 w 3280"/>
                            <a:gd name="T45" fmla="*/ 517 h 636"/>
                            <a:gd name="T46" fmla="*/ 2473 w 3280"/>
                            <a:gd name="T47" fmla="*/ 403 h 636"/>
                            <a:gd name="T48" fmla="*/ 2465 w 3280"/>
                            <a:gd name="T49" fmla="*/ 629 h 636"/>
                            <a:gd name="T50" fmla="*/ 2345 w 3280"/>
                            <a:gd name="T51" fmla="*/ 440 h 636"/>
                            <a:gd name="T52" fmla="*/ 2246 w 3280"/>
                            <a:gd name="T53" fmla="*/ 629 h 636"/>
                            <a:gd name="T54" fmla="*/ 2112 w 3280"/>
                            <a:gd name="T55" fmla="*/ 7 h 636"/>
                            <a:gd name="T56" fmla="*/ 2574 w 3280"/>
                            <a:gd name="T57" fmla="*/ 212 h 636"/>
                            <a:gd name="T58" fmla="*/ 2466 w 3280"/>
                            <a:gd name="T59" fmla="*/ 397 h 636"/>
                            <a:gd name="T60" fmla="*/ 2434 w 3280"/>
                            <a:gd name="T61" fmla="*/ 219 h 636"/>
                            <a:gd name="T62" fmla="*/ 2246 w 3280"/>
                            <a:gd name="T63" fmla="*/ 119 h 636"/>
                            <a:gd name="T64" fmla="*/ 2313 w 3280"/>
                            <a:gd name="T65" fmla="*/ 331 h 636"/>
                            <a:gd name="T66" fmla="*/ 2716 w 3280"/>
                            <a:gd name="T67" fmla="*/ 629 h 636"/>
                            <a:gd name="T68" fmla="*/ 2850 w 3280"/>
                            <a:gd name="T69" fmla="*/ 7 h 636"/>
                            <a:gd name="T70" fmla="*/ 2716 w 3280"/>
                            <a:gd name="T71" fmla="*/ 629 h 636"/>
                            <a:gd name="T72" fmla="*/ 3060 w 3280"/>
                            <a:gd name="T73" fmla="*/ 517 h 636"/>
                            <a:gd name="T74" fmla="*/ 2972 w 3280"/>
                            <a:gd name="T75" fmla="*/ 629 h 636"/>
                            <a:gd name="T76" fmla="*/ 3280 w 3280"/>
                            <a:gd name="T77" fmla="*/ 424 h 636"/>
                            <a:gd name="T78" fmla="*/ 3000 w 3280"/>
                            <a:gd name="T79" fmla="*/ 7 h 636"/>
                            <a:gd name="T80" fmla="*/ 3146 w 3280"/>
                            <a:gd name="T81" fmla="*/ 119 h 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280" h="636">
                              <a:moveTo>
                                <a:pt x="134" y="437"/>
                              </a:moveTo>
                              <a:cubicBezTo>
                                <a:pt x="134" y="488"/>
                                <a:pt x="146" y="517"/>
                                <a:pt x="208" y="517"/>
                              </a:cubicBezTo>
                              <a:cubicBezTo>
                                <a:pt x="375" y="517"/>
                                <a:pt x="375" y="517"/>
                                <a:pt x="375" y="517"/>
                              </a:cubicBezTo>
                              <a:cubicBezTo>
                                <a:pt x="375" y="629"/>
                                <a:pt x="375" y="629"/>
                                <a:pt x="375" y="629"/>
                              </a:cubicBezTo>
                              <a:cubicBezTo>
                                <a:pt x="155" y="629"/>
                                <a:pt x="155" y="629"/>
                                <a:pt x="155" y="629"/>
                              </a:cubicBezTo>
                              <a:cubicBezTo>
                                <a:pt x="55" y="629"/>
                                <a:pt x="0" y="570"/>
                                <a:pt x="0" y="464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34" y="7"/>
                                <a:pt x="134" y="7"/>
                                <a:pt x="134" y="7"/>
                              </a:cubicBezTo>
                              <a:cubicBezTo>
                                <a:pt x="134" y="437"/>
                                <a:pt x="134" y="437"/>
                                <a:pt x="134" y="437"/>
                              </a:cubicBezTo>
                              <a:moveTo>
                                <a:pt x="684" y="0"/>
                              </a:moveTo>
                              <a:cubicBezTo>
                                <a:pt x="873" y="0"/>
                                <a:pt x="973" y="104"/>
                                <a:pt x="973" y="301"/>
                              </a:cubicBezTo>
                              <a:cubicBezTo>
                                <a:pt x="973" y="328"/>
                                <a:pt x="973" y="328"/>
                                <a:pt x="973" y="328"/>
                              </a:cubicBezTo>
                              <a:cubicBezTo>
                                <a:pt x="973" y="527"/>
                                <a:pt x="870" y="636"/>
                                <a:pt x="684" y="636"/>
                              </a:cubicBezTo>
                              <a:cubicBezTo>
                                <a:pt x="499" y="636"/>
                                <a:pt x="396" y="527"/>
                                <a:pt x="396" y="328"/>
                              </a:cubicBezTo>
                              <a:cubicBezTo>
                                <a:pt x="396" y="301"/>
                                <a:pt x="396" y="301"/>
                                <a:pt x="396" y="301"/>
                              </a:cubicBezTo>
                              <a:cubicBezTo>
                                <a:pt x="396" y="104"/>
                                <a:pt x="496" y="0"/>
                                <a:pt x="684" y="0"/>
                              </a:cubicBezTo>
                              <a:moveTo>
                                <a:pt x="832" y="301"/>
                              </a:moveTo>
                              <a:cubicBezTo>
                                <a:pt x="832" y="213"/>
                                <a:pt x="815" y="113"/>
                                <a:pt x="684" y="113"/>
                              </a:cubicBezTo>
                              <a:cubicBezTo>
                                <a:pt x="554" y="113"/>
                                <a:pt x="537" y="213"/>
                                <a:pt x="537" y="301"/>
                              </a:cubicBezTo>
                              <a:cubicBezTo>
                                <a:pt x="537" y="328"/>
                                <a:pt x="537" y="328"/>
                                <a:pt x="537" y="328"/>
                              </a:cubicBezTo>
                              <a:cubicBezTo>
                                <a:pt x="537" y="412"/>
                                <a:pt x="552" y="523"/>
                                <a:pt x="684" y="523"/>
                              </a:cubicBezTo>
                              <a:cubicBezTo>
                                <a:pt x="817" y="523"/>
                                <a:pt x="832" y="412"/>
                                <a:pt x="832" y="328"/>
                              </a:cubicBezTo>
                              <a:lnTo>
                                <a:pt x="832" y="301"/>
                              </a:lnTo>
                              <a:close/>
                              <a:moveTo>
                                <a:pt x="1182" y="629"/>
                              </a:moveTo>
                              <a:cubicBezTo>
                                <a:pt x="1315" y="629"/>
                                <a:pt x="1315" y="629"/>
                                <a:pt x="1315" y="629"/>
                              </a:cubicBezTo>
                              <a:cubicBezTo>
                                <a:pt x="1315" y="119"/>
                                <a:pt x="1315" y="119"/>
                                <a:pt x="1315" y="119"/>
                              </a:cubicBezTo>
                              <a:cubicBezTo>
                                <a:pt x="1489" y="119"/>
                                <a:pt x="1489" y="119"/>
                                <a:pt x="1489" y="119"/>
                              </a:cubicBezTo>
                              <a:cubicBezTo>
                                <a:pt x="1489" y="7"/>
                                <a:pt x="1489" y="7"/>
                                <a:pt x="1489" y="7"/>
                              </a:cubicBezTo>
                              <a:cubicBezTo>
                                <a:pt x="1008" y="7"/>
                                <a:pt x="1008" y="7"/>
                                <a:pt x="1008" y="7"/>
                              </a:cubicBezTo>
                              <a:cubicBezTo>
                                <a:pt x="1008" y="119"/>
                                <a:pt x="1008" y="119"/>
                                <a:pt x="1008" y="119"/>
                              </a:cubicBezTo>
                              <a:cubicBezTo>
                                <a:pt x="1182" y="119"/>
                                <a:pt x="1182" y="119"/>
                                <a:pt x="1182" y="119"/>
                              </a:cubicBezTo>
                              <a:cubicBezTo>
                                <a:pt x="1182" y="629"/>
                                <a:pt x="1182" y="629"/>
                                <a:pt x="1182" y="629"/>
                              </a:cubicBezTo>
                              <a:moveTo>
                                <a:pt x="1714" y="437"/>
                              </a:moveTo>
                              <a:cubicBezTo>
                                <a:pt x="1714" y="370"/>
                                <a:pt x="1714" y="370"/>
                                <a:pt x="1714" y="370"/>
                              </a:cubicBezTo>
                              <a:cubicBezTo>
                                <a:pt x="1955" y="370"/>
                                <a:pt x="1955" y="370"/>
                                <a:pt x="1955" y="370"/>
                              </a:cubicBezTo>
                              <a:cubicBezTo>
                                <a:pt x="1955" y="258"/>
                                <a:pt x="1955" y="258"/>
                                <a:pt x="1955" y="258"/>
                              </a:cubicBezTo>
                              <a:cubicBezTo>
                                <a:pt x="1714" y="258"/>
                                <a:pt x="1714" y="258"/>
                                <a:pt x="1714" y="258"/>
                              </a:cubicBezTo>
                              <a:cubicBezTo>
                                <a:pt x="1714" y="119"/>
                                <a:pt x="1714" y="119"/>
                                <a:pt x="1714" y="119"/>
                              </a:cubicBezTo>
                              <a:cubicBezTo>
                                <a:pt x="1982" y="119"/>
                                <a:pt x="1982" y="119"/>
                                <a:pt x="1982" y="119"/>
                              </a:cubicBezTo>
                              <a:cubicBezTo>
                                <a:pt x="1982" y="7"/>
                                <a:pt x="1982" y="7"/>
                                <a:pt x="1982" y="7"/>
                              </a:cubicBezTo>
                              <a:cubicBezTo>
                                <a:pt x="1580" y="7"/>
                                <a:pt x="1580" y="7"/>
                                <a:pt x="1580" y="7"/>
                              </a:cubicBezTo>
                              <a:cubicBezTo>
                                <a:pt x="1580" y="464"/>
                                <a:pt x="1580" y="464"/>
                                <a:pt x="1580" y="464"/>
                              </a:cubicBezTo>
                              <a:cubicBezTo>
                                <a:pt x="1580" y="570"/>
                                <a:pt x="1635" y="629"/>
                                <a:pt x="1735" y="629"/>
                              </a:cubicBezTo>
                              <a:cubicBezTo>
                                <a:pt x="1995" y="629"/>
                                <a:pt x="1995" y="629"/>
                                <a:pt x="1995" y="629"/>
                              </a:cubicBezTo>
                              <a:cubicBezTo>
                                <a:pt x="1995" y="517"/>
                                <a:pt x="1995" y="517"/>
                                <a:pt x="1995" y="517"/>
                              </a:cubicBezTo>
                              <a:cubicBezTo>
                                <a:pt x="1788" y="517"/>
                                <a:pt x="1788" y="517"/>
                                <a:pt x="1788" y="517"/>
                              </a:cubicBezTo>
                              <a:cubicBezTo>
                                <a:pt x="1726" y="517"/>
                                <a:pt x="1714" y="488"/>
                                <a:pt x="1714" y="437"/>
                              </a:cubicBezTo>
                              <a:moveTo>
                                <a:pt x="2473" y="403"/>
                              </a:moveTo>
                              <a:cubicBezTo>
                                <a:pt x="2536" y="452"/>
                                <a:pt x="2609" y="589"/>
                                <a:pt x="2615" y="629"/>
                              </a:cubicBezTo>
                              <a:cubicBezTo>
                                <a:pt x="2465" y="629"/>
                                <a:pt x="2465" y="629"/>
                                <a:pt x="2465" y="629"/>
                              </a:cubicBezTo>
                              <a:cubicBezTo>
                                <a:pt x="2451" y="585"/>
                                <a:pt x="2399" y="474"/>
                                <a:pt x="2346" y="441"/>
                              </a:cubicBezTo>
                              <a:cubicBezTo>
                                <a:pt x="2345" y="440"/>
                                <a:pt x="2345" y="440"/>
                                <a:pt x="2345" y="440"/>
                              </a:cubicBezTo>
                              <a:cubicBezTo>
                                <a:pt x="2246" y="440"/>
                                <a:pt x="2246" y="440"/>
                                <a:pt x="2246" y="440"/>
                              </a:cubicBezTo>
                              <a:cubicBezTo>
                                <a:pt x="2246" y="629"/>
                                <a:pt x="2246" y="629"/>
                                <a:pt x="2246" y="629"/>
                              </a:cubicBezTo>
                              <a:cubicBezTo>
                                <a:pt x="2112" y="629"/>
                                <a:pt x="2112" y="629"/>
                                <a:pt x="2112" y="629"/>
                              </a:cubicBezTo>
                              <a:cubicBezTo>
                                <a:pt x="2112" y="7"/>
                                <a:pt x="2112" y="7"/>
                                <a:pt x="2112" y="7"/>
                              </a:cubicBezTo>
                              <a:cubicBezTo>
                                <a:pt x="2340" y="7"/>
                                <a:pt x="2340" y="7"/>
                                <a:pt x="2340" y="7"/>
                              </a:cubicBezTo>
                              <a:cubicBezTo>
                                <a:pt x="2504" y="7"/>
                                <a:pt x="2574" y="68"/>
                                <a:pt x="2574" y="212"/>
                              </a:cubicBezTo>
                              <a:cubicBezTo>
                                <a:pt x="2574" y="316"/>
                                <a:pt x="2521" y="363"/>
                                <a:pt x="2474" y="392"/>
                              </a:cubicBezTo>
                              <a:cubicBezTo>
                                <a:pt x="2466" y="397"/>
                                <a:pt x="2466" y="397"/>
                                <a:pt x="2466" y="397"/>
                              </a:cubicBezTo>
                              <a:cubicBezTo>
                                <a:pt x="2473" y="403"/>
                                <a:pt x="2473" y="403"/>
                                <a:pt x="2473" y="403"/>
                              </a:cubicBezTo>
                              <a:moveTo>
                                <a:pt x="2434" y="219"/>
                              </a:moveTo>
                              <a:cubicBezTo>
                                <a:pt x="2434" y="134"/>
                                <a:pt x="2395" y="119"/>
                                <a:pt x="2313" y="119"/>
                              </a:cubicBezTo>
                              <a:cubicBezTo>
                                <a:pt x="2246" y="119"/>
                                <a:pt x="2246" y="119"/>
                                <a:pt x="2246" y="119"/>
                              </a:cubicBezTo>
                              <a:cubicBezTo>
                                <a:pt x="2246" y="331"/>
                                <a:pt x="2246" y="331"/>
                                <a:pt x="2246" y="331"/>
                              </a:cubicBezTo>
                              <a:cubicBezTo>
                                <a:pt x="2313" y="331"/>
                                <a:pt x="2313" y="331"/>
                                <a:pt x="2313" y="331"/>
                              </a:cubicBezTo>
                              <a:cubicBezTo>
                                <a:pt x="2400" y="331"/>
                                <a:pt x="2434" y="300"/>
                                <a:pt x="2434" y="219"/>
                              </a:cubicBezTo>
                              <a:close/>
                              <a:moveTo>
                                <a:pt x="2716" y="629"/>
                              </a:moveTo>
                              <a:cubicBezTo>
                                <a:pt x="2850" y="629"/>
                                <a:pt x="2850" y="629"/>
                                <a:pt x="2850" y="629"/>
                              </a:cubicBezTo>
                              <a:cubicBezTo>
                                <a:pt x="2850" y="7"/>
                                <a:pt x="2850" y="7"/>
                                <a:pt x="2850" y="7"/>
                              </a:cubicBezTo>
                              <a:cubicBezTo>
                                <a:pt x="2716" y="7"/>
                                <a:pt x="2716" y="7"/>
                                <a:pt x="2716" y="7"/>
                              </a:cubicBezTo>
                              <a:lnTo>
                                <a:pt x="2716" y="629"/>
                              </a:lnTo>
                              <a:close/>
                              <a:moveTo>
                                <a:pt x="3146" y="424"/>
                              </a:moveTo>
                              <a:cubicBezTo>
                                <a:pt x="3146" y="490"/>
                                <a:pt x="3121" y="517"/>
                                <a:pt x="3060" y="517"/>
                              </a:cubicBezTo>
                              <a:cubicBezTo>
                                <a:pt x="2972" y="517"/>
                                <a:pt x="2972" y="517"/>
                                <a:pt x="2972" y="517"/>
                              </a:cubicBezTo>
                              <a:cubicBezTo>
                                <a:pt x="2972" y="629"/>
                                <a:pt x="2972" y="629"/>
                                <a:pt x="2972" y="629"/>
                              </a:cubicBezTo>
                              <a:cubicBezTo>
                                <a:pt x="3073" y="629"/>
                                <a:pt x="3073" y="629"/>
                                <a:pt x="3073" y="629"/>
                              </a:cubicBezTo>
                              <a:cubicBezTo>
                                <a:pt x="3210" y="629"/>
                                <a:pt x="3280" y="560"/>
                                <a:pt x="3280" y="424"/>
                              </a:cubicBezTo>
                              <a:cubicBezTo>
                                <a:pt x="3280" y="7"/>
                                <a:pt x="3280" y="7"/>
                                <a:pt x="3280" y="7"/>
                              </a:cubicBezTo>
                              <a:cubicBezTo>
                                <a:pt x="3000" y="7"/>
                                <a:pt x="3000" y="7"/>
                                <a:pt x="3000" y="7"/>
                              </a:cubicBezTo>
                              <a:cubicBezTo>
                                <a:pt x="3000" y="119"/>
                                <a:pt x="3000" y="119"/>
                                <a:pt x="3000" y="119"/>
                              </a:cubicBezTo>
                              <a:cubicBezTo>
                                <a:pt x="3146" y="119"/>
                                <a:pt x="3146" y="119"/>
                                <a:pt x="3146" y="119"/>
                              </a:cubicBezTo>
                              <a:cubicBezTo>
                                <a:pt x="3146" y="424"/>
                                <a:pt x="3146" y="424"/>
                                <a:pt x="3146" y="424"/>
                              </a:cubicBezTo>
                            </a:path>
                          </a:pathLst>
                        </a:custGeom>
                        <a:solidFill>
                          <a:srgbClr val="003C7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16" name="logo shapes"/>
                      <wpg:cNvGrpSpPr/>
                      <wpg:grpSpPr>
                        <a:xfrm>
                          <a:off x="748665" y="608330"/>
                          <a:ext cx="828000" cy="835200"/>
                          <a:chOff x="0" y="0"/>
                          <a:chExt cx="1366837" cy="1374776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39687" y="0"/>
                            <a:ext cx="1295400" cy="525463"/>
                          </a:xfrm>
                          <a:custGeom>
                            <a:avLst/>
                            <a:gdLst>
                              <a:gd name="T0" fmla="*/ 276 w 816"/>
                              <a:gd name="T1" fmla="*/ 18 h 331"/>
                              <a:gd name="T2" fmla="*/ 23 w 816"/>
                              <a:gd name="T3" fmla="*/ 218 h 331"/>
                              <a:gd name="T4" fmla="*/ 0 w 816"/>
                              <a:gd name="T5" fmla="*/ 265 h 331"/>
                              <a:gd name="T6" fmla="*/ 397 w 816"/>
                              <a:gd name="T7" fmla="*/ 79 h 331"/>
                              <a:gd name="T8" fmla="*/ 816 w 816"/>
                              <a:gd name="T9" fmla="*/ 331 h 331"/>
                              <a:gd name="T10" fmla="*/ 396 w 816"/>
                              <a:gd name="T11" fmla="*/ 0 h 331"/>
                              <a:gd name="T12" fmla="*/ 276 w 816"/>
                              <a:gd name="T13" fmla="*/ 18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6" h="331">
                                <a:moveTo>
                                  <a:pt x="276" y="18"/>
                                </a:moveTo>
                                <a:cubicBezTo>
                                  <a:pt x="164" y="50"/>
                                  <a:pt x="77" y="124"/>
                                  <a:pt x="23" y="218"/>
                                </a:cubicBezTo>
                                <a:cubicBezTo>
                                  <a:pt x="16" y="231"/>
                                  <a:pt x="6" y="251"/>
                                  <a:pt x="0" y="265"/>
                                </a:cubicBezTo>
                                <a:cubicBezTo>
                                  <a:pt x="66" y="163"/>
                                  <a:pt x="200" y="73"/>
                                  <a:pt x="397" y="79"/>
                                </a:cubicBezTo>
                                <a:cubicBezTo>
                                  <a:pt x="583" y="85"/>
                                  <a:pt x="761" y="210"/>
                                  <a:pt x="816" y="331"/>
                                </a:cubicBezTo>
                                <a:cubicBezTo>
                                  <a:pt x="767" y="126"/>
                                  <a:pt x="586" y="0"/>
                                  <a:pt x="396" y="0"/>
                                </a:cubicBezTo>
                                <a:cubicBezTo>
                                  <a:pt x="356" y="0"/>
                                  <a:pt x="316" y="6"/>
                                  <a:pt x="276" y="18"/>
                                </a:cubicBezTo>
                              </a:path>
                            </a:pathLst>
                          </a:cu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0" y="206375"/>
                            <a:ext cx="869949" cy="849313"/>
                          </a:xfrm>
                          <a:custGeom>
                            <a:avLst/>
                            <a:gdLst>
                              <a:gd name="T0" fmla="*/ 39 w 548"/>
                              <a:gd name="T1" fmla="*/ 219 h 535"/>
                              <a:gd name="T2" fmla="*/ 46 w 548"/>
                              <a:gd name="T3" fmla="*/ 499 h 535"/>
                              <a:gd name="T4" fmla="*/ 62 w 548"/>
                              <a:gd name="T5" fmla="*/ 535 h 535"/>
                              <a:gd name="T6" fmla="*/ 156 w 548"/>
                              <a:gd name="T7" fmla="*/ 178 h 535"/>
                              <a:gd name="T8" fmla="*/ 548 w 548"/>
                              <a:gd name="T9" fmla="*/ 38 h 535"/>
                              <a:gd name="T10" fmla="*/ 382 w 548"/>
                              <a:gd name="T11" fmla="*/ 0 h 535"/>
                              <a:gd name="T12" fmla="*/ 39 w 548"/>
                              <a:gd name="T13" fmla="*/ 219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8" h="535">
                                <a:moveTo>
                                  <a:pt x="39" y="219"/>
                                </a:moveTo>
                                <a:cubicBezTo>
                                  <a:pt x="0" y="310"/>
                                  <a:pt x="13" y="413"/>
                                  <a:pt x="46" y="499"/>
                                </a:cubicBezTo>
                                <a:cubicBezTo>
                                  <a:pt x="50" y="512"/>
                                  <a:pt x="56" y="524"/>
                                  <a:pt x="62" y="535"/>
                                </a:cubicBezTo>
                                <a:cubicBezTo>
                                  <a:pt x="35" y="437"/>
                                  <a:pt x="49" y="309"/>
                                  <a:pt x="156" y="178"/>
                                </a:cubicBezTo>
                                <a:cubicBezTo>
                                  <a:pt x="257" y="55"/>
                                  <a:pt x="439" y="9"/>
                                  <a:pt x="548" y="38"/>
                                </a:cubicBezTo>
                                <a:cubicBezTo>
                                  <a:pt x="495" y="12"/>
                                  <a:pt x="438" y="0"/>
                                  <a:pt x="382" y="0"/>
                                </a:cubicBezTo>
                                <a:cubicBezTo>
                                  <a:pt x="235" y="0"/>
                                  <a:pt x="96" y="84"/>
                                  <a:pt x="39" y="219"/>
                                </a:cubicBezTo>
                              </a:path>
                            </a:pathLst>
                          </a:cu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58751" y="630239"/>
                            <a:ext cx="1208086" cy="744537"/>
                          </a:xfrm>
                          <a:custGeom>
                            <a:avLst/>
                            <a:gdLst>
                              <a:gd name="T0" fmla="*/ 334 w 761"/>
                              <a:gd name="T1" fmla="*/ 389 h 469"/>
                              <a:gd name="T2" fmla="*/ 0 w 761"/>
                              <a:gd name="T3" fmla="*/ 321 h 469"/>
                              <a:gd name="T4" fmla="*/ 33 w 761"/>
                              <a:gd name="T5" fmla="*/ 354 h 469"/>
                              <a:gd name="T6" fmla="*/ 337 w 761"/>
                              <a:gd name="T7" fmla="*/ 465 h 469"/>
                              <a:gd name="T8" fmla="*/ 753 w 761"/>
                              <a:gd name="T9" fmla="*/ 21 h 469"/>
                              <a:gd name="T10" fmla="*/ 752 w 761"/>
                              <a:gd name="T11" fmla="*/ 0 h 469"/>
                              <a:gd name="T12" fmla="*/ 334 w 761"/>
                              <a:gd name="T13" fmla="*/ 389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61" h="469">
                                <a:moveTo>
                                  <a:pt x="334" y="389"/>
                                </a:moveTo>
                                <a:cubicBezTo>
                                  <a:pt x="207" y="406"/>
                                  <a:pt x="110" y="392"/>
                                  <a:pt x="0" y="321"/>
                                </a:cubicBezTo>
                                <a:cubicBezTo>
                                  <a:pt x="11" y="332"/>
                                  <a:pt x="22" y="343"/>
                                  <a:pt x="33" y="354"/>
                                </a:cubicBezTo>
                                <a:cubicBezTo>
                                  <a:pt x="113" y="426"/>
                                  <a:pt x="220" y="469"/>
                                  <a:pt x="337" y="465"/>
                                </a:cubicBezTo>
                                <a:cubicBezTo>
                                  <a:pt x="574" y="457"/>
                                  <a:pt x="761" y="258"/>
                                  <a:pt x="753" y="21"/>
                                </a:cubicBezTo>
                                <a:cubicBezTo>
                                  <a:pt x="753" y="13"/>
                                  <a:pt x="752" y="6"/>
                                  <a:pt x="752" y="0"/>
                                </a:cubicBezTo>
                                <a:cubicBezTo>
                                  <a:pt x="725" y="188"/>
                                  <a:pt x="537" y="363"/>
                                  <a:pt x="334" y="389"/>
                                </a:cubicBezTo>
                              </a:path>
                            </a:pathLst>
                          </a:cu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8"/>
                        <wps:cNvSpPr>
                          <a:spLocks noEditPoints="1"/>
                        </wps:cNvSpPr>
                        <wps:spPr bwMode="auto">
                          <a:xfrm>
                            <a:off x="206374" y="485775"/>
                            <a:ext cx="876300" cy="482600"/>
                          </a:xfrm>
                          <a:custGeom>
                            <a:avLst/>
                            <a:gdLst>
                              <a:gd name="T0" fmla="*/ 424 w 552"/>
                              <a:gd name="T1" fmla="*/ 123 h 304"/>
                              <a:gd name="T2" fmla="*/ 406 w 552"/>
                              <a:gd name="T3" fmla="*/ 104 h 304"/>
                              <a:gd name="T4" fmla="*/ 425 w 552"/>
                              <a:gd name="T5" fmla="*/ 86 h 304"/>
                              <a:gd name="T6" fmla="*/ 443 w 552"/>
                              <a:gd name="T7" fmla="*/ 105 h 304"/>
                              <a:gd name="T8" fmla="*/ 424 w 552"/>
                              <a:gd name="T9" fmla="*/ 123 h 304"/>
                              <a:gd name="T10" fmla="*/ 424 w 552"/>
                              <a:gd name="T11" fmla="*/ 123 h 304"/>
                              <a:gd name="T12" fmla="*/ 252 w 552"/>
                              <a:gd name="T13" fmla="*/ 0 h 304"/>
                              <a:gd name="T14" fmla="*/ 249 w 552"/>
                              <a:gd name="T15" fmla="*/ 64 h 304"/>
                              <a:gd name="T16" fmla="*/ 163 w 552"/>
                              <a:gd name="T17" fmla="*/ 106 h 304"/>
                              <a:gd name="T18" fmla="*/ 95 w 552"/>
                              <a:gd name="T19" fmla="*/ 147 h 304"/>
                              <a:gd name="T20" fmla="*/ 78 w 552"/>
                              <a:gd name="T21" fmla="*/ 148 h 304"/>
                              <a:gd name="T22" fmla="*/ 10 w 552"/>
                              <a:gd name="T23" fmla="*/ 79 h 304"/>
                              <a:gd name="T24" fmla="*/ 25 w 552"/>
                              <a:gd name="T25" fmla="*/ 174 h 304"/>
                              <a:gd name="T26" fmla="*/ 18 w 552"/>
                              <a:gd name="T27" fmla="*/ 267 h 304"/>
                              <a:gd name="T28" fmla="*/ 81 w 552"/>
                              <a:gd name="T29" fmla="*/ 196 h 304"/>
                              <a:gd name="T30" fmla="*/ 92 w 552"/>
                              <a:gd name="T31" fmla="*/ 195 h 304"/>
                              <a:gd name="T32" fmla="*/ 269 w 552"/>
                              <a:gd name="T33" fmla="*/ 256 h 304"/>
                              <a:gd name="T34" fmla="*/ 263 w 552"/>
                              <a:gd name="T35" fmla="*/ 297 h 304"/>
                              <a:gd name="T36" fmla="*/ 287 w 552"/>
                              <a:gd name="T37" fmla="*/ 298 h 304"/>
                              <a:gd name="T38" fmla="*/ 329 w 552"/>
                              <a:gd name="T39" fmla="*/ 267 h 304"/>
                              <a:gd name="T40" fmla="*/ 549 w 552"/>
                              <a:gd name="T41" fmla="*/ 219 h 304"/>
                              <a:gd name="T42" fmla="*/ 552 w 552"/>
                              <a:gd name="T43" fmla="*/ 214 h 304"/>
                              <a:gd name="T44" fmla="*/ 549 w 552"/>
                              <a:gd name="T45" fmla="*/ 211 h 304"/>
                              <a:gd name="T46" fmla="*/ 411 w 552"/>
                              <a:gd name="T47" fmla="*/ 159 h 304"/>
                              <a:gd name="T48" fmla="*/ 547 w 552"/>
                              <a:gd name="T49" fmla="*/ 102 h 304"/>
                              <a:gd name="T50" fmla="*/ 549 w 552"/>
                              <a:gd name="T51" fmla="*/ 97 h 304"/>
                              <a:gd name="T52" fmla="*/ 547 w 552"/>
                              <a:gd name="T53" fmla="*/ 94 h 304"/>
                              <a:gd name="T54" fmla="*/ 327 w 552"/>
                              <a:gd name="T55" fmla="*/ 41 h 304"/>
                              <a:gd name="T56" fmla="*/ 279 w 552"/>
                              <a:gd name="T57" fmla="*/ 21 h 304"/>
                              <a:gd name="T58" fmla="*/ 253 w 552"/>
                              <a:gd name="T59" fmla="*/ 0 h 304"/>
                              <a:gd name="T60" fmla="*/ 252 w 552"/>
                              <a:gd name="T61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2" h="304">
                                <a:moveTo>
                                  <a:pt x="424" y="123"/>
                                </a:moveTo>
                                <a:cubicBezTo>
                                  <a:pt x="414" y="123"/>
                                  <a:pt x="406" y="114"/>
                                  <a:pt x="406" y="104"/>
                                </a:cubicBezTo>
                                <a:cubicBezTo>
                                  <a:pt x="406" y="94"/>
                                  <a:pt x="415" y="86"/>
                                  <a:pt x="425" y="86"/>
                                </a:cubicBezTo>
                                <a:cubicBezTo>
                                  <a:pt x="435" y="86"/>
                                  <a:pt x="443" y="94"/>
                                  <a:pt x="443" y="105"/>
                                </a:cubicBezTo>
                                <a:cubicBezTo>
                                  <a:pt x="443" y="115"/>
                                  <a:pt x="435" y="123"/>
                                  <a:pt x="424" y="123"/>
                                </a:cubicBezTo>
                                <a:cubicBezTo>
                                  <a:pt x="424" y="123"/>
                                  <a:pt x="424" y="123"/>
                                  <a:pt x="424" y="123"/>
                                </a:cubicBezTo>
                                <a:moveTo>
                                  <a:pt x="252" y="0"/>
                                </a:moveTo>
                                <a:cubicBezTo>
                                  <a:pt x="245" y="3"/>
                                  <a:pt x="249" y="64"/>
                                  <a:pt x="249" y="64"/>
                                </a:cubicBezTo>
                                <a:cubicBezTo>
                                  <a:pt x="249" y="64"/>
                                  <a:pt x="199" y="88"/>
                                  <a:pt x="163" y="106"/>
                                </a:cubicBezTo>
                                <a:cubicBezTo>
                                  <a:pt x="127" y="125"/>
                                  <a:pt x="95" y="147"/>
                                  <a:pt x="95" y="147"/>
                                </a:cubicBezTo>
                                <a:cubicBezTo>
                                  <a:pt x="95" y="147"/>
                                  <a:pt x="87" y="151"/>
                                  <a:pt x="78" y="148"/>
                                </a:cubicBezTo>
                                <a:cubicBezTo>
                                  <a:pt x="62" y="139"/>
                                  <a:pt x="20" y="74"/>
                                  <a:pt x="10" y="79"/>
                                </a:cubicBezTo>
                                <a:cubicBezTo>
                                  <a:pt x="0" y="85"/>
                                  <a:pt x="23" y="128"/>
                                  <a:pt x="25" y="174"/>
                                </a:cubicBezTo>
                                <a:cubicBezTo>
                                  <a:pt x="27" y="219"/>
                                  <a:pt x="4" y="259"/>
                                  <a:pt x="18" y="267"/>
                                </a:cubicBezTo>
                                <a:cubicBezTo>
                                  <a:pt x="32" y="274"/>
                                  <a:pt x="76" y="197"/>
                                  <a:pt x="81" y="196"/>
                                </a:cubicBezTo>
                                <a:cubicBezTo>
                                  <a:pt x="81" y="195"/>
                                  <a:pt x="84" y="193"/>
                                  <a:pt x="92" y="195"/>
                                </a:cubicBezTo>
                                <a:cubicBezTo>
                                  <a:pt x="121" y="206"/>
                                  <a:pt x="267" y="255"/>
                                  <a:pt x="269" y="256"/>
                                </a:cubicBezTo>
                                <a:cubicBezTo>
                                  <a:pt x="291" y="262"/>
                                  <a:pt x="253" y="284"/>
                                  <a:pt x="263" y="297"/>
                                </a:cubicBezTo>
                                <a:cubicBezTo>
                                  <a:pt x="267" y="303"/>
                                  <a:pt x="276" y="304"/>
                                  <a:pt x="287" y="298"/>
                                </a:cubicBezTo>
                                <a:cubicBezTo>
                                  <a:pt x="298" y="292"/>
                                  <a:pt x="312" y="286"/>
                                  <a:pt x="329" y="267"/>
                                </a:cubicBezTo>
                                <a:cubicBezTo>
                                  <a:pt x="409" y="265"/>
                                  <a:pt x="491" y="266"/>
                                  <a:pt x="549" y="219"/>
                                </a:cubicBezTo>
                                <a:cubicBezTo>
                                  <a:pt x="550" y="218"/>
                                  <a:pt x="552" y="216"/>
                                  <a:pt x="552" y="214"/>
                                </a:cubicBezTo>
                                <a:cubicBezTo>
                                  <a:pt x="552" y="212"/>
                                  <a:pt x="550" y="211"/>
                                  <a:pt x="549" y="211"/>
                                </a:cubicBezTo>
                                <a:cubicBezTo>
                                  <a:pt x="506" y="194"/>
                                  <a:pt x="453" y="178"/>
                                  <a:pt x="411" y="159"/>
                                </a:cubicBezTo>
                                <a:cubicBezTo>
                                  <a:pt x="514" y="149"/>
                                  <a:pt x="541" y="112"/>
                                  <a:pt x="547" y="102"/>
                                </a:cubicBezTo>
                                <a:cubicBezTo>
                                  <a:pt x="548" y="101"/>
                                  <a:pt x="549" y="99"/>
                                  <a:pt x="549" y="97"/>
                                </a:cubicBezTo>
                                <a:cubicBezTo>
                                  <a:pt x="549" y="96"/>
                                  <a:pt x="547" y="94"/>
                                  <a:pt x="547" y="94"/>
                                </a:cubicBezTo>
                                <a:cubicBezTo>
                                  <a:pt x="489" y="49"/>
                                  <a:pt x="401" y="26"/>
                                  <a:pt x="327" y="41"/>
                                </a:cubicBezTo>
                                <a:cubicBezTo>
                                  <a:pt x="309" y="45"/>
                                  <a:pt x="292" y="33"/>
                                  <a:pt x="279" y="21"/>
                                </a:cubicBezTo>
                                <a:cubicBezTo>
                                  <a:pt x="267" y="10"/>
                                  <a:pt x="258" y="0"/>
                                  <a:pt x="253" y="0"/>
                                </a:cubicBezTo>
                                <a:cubicBezTo>
                                  <a:pt x="252" y="0"/>
                                  <a:pt x="252" y="0"/>
                                  <a:pt x="252" y="0"/>
                                </a:cubicBezTo>
                              </a:path>
                            </a:pathLst>
                          </a:cu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02A51" id="JE1606301320JU logo header.emf" o:spid="_x0000_s1026" editas="canvas" style="position:absolute;margin-left:0;margin-top:0;width:595.3pt;height:116.1pt;z-index:-251657216;mso-position-horizontal-relative:page;mso-position-vertical-relative:page" coordsize="75603,14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4744;visibility:visible;mso-wrap-style:square">
                <v:fill o:detectmouseclick="t"/>
                <v:path o:connecttype="none"/>
              </v:shape>
              <v:shape id="Freeform 5" o:spid="_x0000_s1028" style="position:absolute;left:17119;top:8026;width:17069;height:1911;visibility:visible;mso-wrap-style:square;v-text-anchor:top" coordsize="5377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" path="m,7v49,,49,,49,c283,238,368,427,368,427,368,7,368,7,368,7v73,,73,,73,c441,595,441,595,441,595v-61,,-61,,-61,c380,595,238,307,74,150v,445,,445,,445c,595,,595,,595,,7,,7,,7t3440,c3440,595,3440,595,3440,595v74,,74,,74,c3514,150,3514,150,3514,150v164,157,306,445,306,445c3881,595,3881,595,3881,595v,-588,,-588,,-588c3808,7,3808,7,3808,7v,420,,420,,420c3808,427,3723,238,3489,7v-49,,-49,,-49,m571,436v,110,55,159,159,159c902,595,902,595,902,595v,-64,,-64,,-64c724,531,724,531,724,531v-49,,-79,-28,-79,-89c645,316,645,316,645,316v232,,232,,232,c877,251,877,251,877,251v-232,,-232,,-232,c645,71,645,71,645,71v257,,257,,257,c902,7,902,7,902,7,571,7,571,7,571,7v,429,,429,,429m1024,7v,588,,588,,588c1211,595,1211,595,1211,595v178,,248,-104,248,-257c1459,251,1459,251,1459,251,1459,89,1377,7,1199,7v-175,,-175,,-175,m1098,531v,-460,,-460,,-460c1199,71,1199,71,1199,71v123,,187,52,187,180c1386,338,1386,338,1386,338v,128,-49,193,-175,193l1098,531xm1569,436v,110,55,159,159,159c1900,595,1900,595,1900,595v,-64,,-64,,-64c1722,531,1722,531,1722,531v-49,,-79,-28,-79,-89c1643,316,1643,316,1643,316v232,,232,,232,c1875,251,1875,251,1875,251v-232,,-232,,-232,c1643,71,1643,71,1643,71v257,,257,,257,c1900,7,1900,7,1900,7v-331,,-331,,-331,c1569,436,1569,436,1569,436m2020,7v,588,,588,,588c2093,595,2093,595,2093,595v,-220,,-220,,-220c2209,375,2209,375,2209,375v55,45,126,171,139,220c2424,595,2424,595,2424,595v,-6,,-6,,-6c2410,541,2351,417,2280,353v64,-28,108,-73,108,-168c2388,61,2332,7,2209,7v-189,,-189,,-189,m2093,310v,-239,,-239,,-239c2203,71,2203,71,2203,71v80,,111,27,111,114c2314,258,2283,310,2191,310r-98,xm2516,436v,104,55,159,159,159c2772,595,2772,595,2772,595v19,-64,19,-64,19,-64c2669,531,2669,531,2669,531v-49,,-79,-28,-79,-89c2590,7,2590,7,2590,7v-74,,-74,,-74,c2516,436,2516,436,2516,436t345,153c2859,595,2859,595,2859,595v76,,76,,76,c2949,535,2959,494,2971,451v270,,270,,270,c3253,494,3264,536,3278,595v75,,75,,75,c3351,589,3351,589,3351,589,3327,484,3309,426,3285,344,3248,218,3180,53,3155,7v-98,,-98,,-98,c3033,53,2965,218,2928,344v-24,82,-42,140,-67,245m2990,386v3,-12,7,-27,12,-42c3033,240,3070,138,3106,68v37,70,74,172,105,276c3215,359,3219,374,3223,386r-233,xm4029,7v,588,,588,,588c4215,595,4215,595,4215,595v178,,248,-104,248,-257c4463,251,4463,251,4463,251,4463,89,4381,7,4203,7v-174,,-174,,-174,m4102,531v,-460,,-460,,-460c4203,71,4203,71,4203,71v123,,187,52,187,180c4390,338,4390,338,4390,338v,128,-49,193,-175,193l4102,531xm4556,577v24,9,104,24,153,24c4733,601,4733,601,4733,601v123,,196,-64,196,-165c4929,322,4858,290,4797,273v-76,-22,-76,-22,-76,-22c4674,239,4635,221,4635,160v,-68,43,-95,117,-95c4770,65,4770,65,4770,65v40,,100,12,129,22c4905,87,4905,87,4905,87v,-62,,-62,,-62c4881,13,4813,,4770,v-18,,-18,,-18,c4635,,4562,65,4562,160v,104,72,142,129,156c4770,338,4770,338,4770,338v53,13,86,33,86,98c4856,510,4807,537,4733,537v-24,,-24,,-24,c4663,537,4592,521,4562,513v-6,,-6,,-6,c4556,577,4556,577,4556,577m5046,436v,110,55,159,159,159c5377,595,5377,595,5377,595v,-64,,-64,,-64c5199,531,5199,531,5199,531v-48,,-79,-28,-79,-89c5120,316,5120,316,5120,316v232,,232,,232,c5352,251,5352,251,5352,251v-232,,-232,,-232,c5120,71,5120,71,5120,71v257,,257,,257,c5377,7,5377,7,5377,7v-331,,-331,,-331,c5046,436,5046,436,5046,436e" fillcolor="#003c71" stroked="f">
                <v:path arrowok="t" o:connecttype="custom" o:connectlocs="116818,135798;139991,189227;23491,189227;1091997,2226;1115488,47704;1231988,2226;1107551,2226;231732,189227;229827,168873;278396,100497;204749,22580;181259,2226;325060,189227;463146,79825;348550,168873;439973,79825;348550,168873;603138,189227;521555,140569;595202,79825;603138,22580;498065,138660;664404,189227;745351,189227;723765,112264;641231,2226;699322,22580;664404,98589;879946,189227;822172,140569;798681,138660;931689,189227;1040571,189227;1042794,109402;929467,109402;952958,109402;1023112,122759;1278970,189227;1416739,79825;1302143,168873;1393566,79825;1302143,168873;1502448,191135;1498639,79825;1514193,20672;1557048,7951;1448166,50885;1541493,138660;1448166,163149;1601807,138660;1706880,168873;1625298,100497;1625298,79825;1706880,2226" o:connectangles="0,0,0,0,0,0,0,0,0,0,0,0,0,0,0,0,0,0,0,0,0,0,0,0,0,0,0,0,0,0,0,0,0,0,0,0,0,0,0,0,0,0,0,0,0,0,0,0,0,0,0,0,0,0"/>
                <o:lock v:ext="edit" verticies="t"/>
              </v:shape>
              <v:shape id="Freeform 6" o:spid="_x0000_s1029" style="position:absolute;left:17119;top:10490;width:10414;height:2019;visibility:visible;mso-wrap-style:square;v-text-anchor:top" coordsize="328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" path="m134,437v,51,12,80,74,80c375,517,375,517,375,517v,112,,112,,112c155,629,155,629,155,629,55,629,,570,,464,,7,,7,,7v134,,134,,134,c134,437,134,437,134,437m684,c873,,973,104,973,301v,27,,27,,27c973,527,870,636,684,636,499,636,396,527,396,328v,-27,,-27,,-27c396,104,496,,684,m832,301c832,213,815,113,684,113,554,113,537,213,537,301v,27,,27,,27c537,412,552,523,684,523v133,,148,-111,148,-195l832,301xm1182,629v133,,133,,133,c1315,119,1315,119,1315,119v174,,174,,174,c1489,7,1489,7,1489,7v-481,,-481,,-481,c1008,119,1008,119,1008,119v174,,174,,174,c1182,629,1182,629,1182,629m1714,437v,-67,,-67,,-67c1955,370,1955,370,1955,370v,-112,,-112,,-112c1714,258,1714,258,1714,258v,-139,,-139,,-139c1982,119,1982,119,1982,119v,-112,,-112,,-112c1580,7,1580,7,1580,7v,457,,457,,457c1580,570,1635,629,1735,629v260,,260,,260,c1995,517,1995,517,1995,517v-207,,-207,,-207,c1726,517,1714,488,1714,437t759,-34c2536,452,2609,589,2615,629v-150,,-150,,-150,c2451,585,2399,474,2346,441v-1,-1,-1,-1,-1,-1c2246,440,2246,440,2246,440v,189,,189,,189c2112,629,2112,629,2112,629v,-622,,-622,,-622c2340,7,2340,7,2340,7v164,,234,61,234,205c2574,316,2521,363,2474,392v-8,5,-8,5,-8,5c2473,403,2473,403,2473,403m2434,219v,-85,-39,-100,-121,-100c2246,119,2246,119,2246,119v,212,,212,,212c2313,331,2313,331,2313,331v87,,121,-31,121,-112xm2716,629v134,,134,,134,c2850,7,2850,7,2850,7v-134,,-134,,-134,l2716,629xm3146,424v,66,-25,93,-86,93c2972,517,2972,517,2972,517v,112,,112,,112c3073,629,3073,629,3073,629v137,,207,-69,207,-205c3280,7,3280,7,3280,7v-280,,-280,,-280,c3000,119,3000,119,3000,119v146,,146,,146,c3146,424,3146,424,3146,424e" fillcolor="#003c71" stroked="f">
                <v:path arrowok="t" o:connecttype="custom" o:connectlocs="66040,164148;119063,199708;0,147320;42545,2223;217170,0;308928,104140;125730,104140;217170,0;217170,35878;170498,104140;264160,104140;375285,199708;417513,37783;472758,2223;320040,37783;375285,199708;544195,117475;620713,81915;544195,37783;629285,2223;501650,147320;633413,199708;567690,164148;785178,127953;782638,199708;744538,139700;713105,199708;670560,2223;817245,67310;782955,126048;772795,69533;713105,37783;734378,105093;862330,199708;904875,2223;862330,199708;971550,164148;943610,199708;1041400,134620;952500,2223;998855,37783" o:connectangles="0,0,0,0,0,0,0,0,0,0,0,0,0,0,0,0,0,0,0,0,0,0,0,0,0,0,0,0,0,0,0,0,0,0,0,0,0,0,0,0,0"/>
                <o:lock v:ext="edit" verticies="t"/>
              </v:shape>
              <v:group id="logo shapes" o:spid="_x0000_s1030" style="position:absolute;left:7486;top:6083;width:8280;height:8352" coordsize="13668,1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5" o:spid="_x0000_s1031" style="position:absolute;left:396;width:12954;height:5254;visibility:visible;mso-wrap-style:square;v-text-anchor:top" coordsize="81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" path="m276,18c164,50,77,124,23,218,16,231,6,251,,265,66,163,200,73,397,79v186,6,364,131,419,252c767,126,586,,396,,356,,316,6,276,18e" stroked="f">
                  <v:fill r:id="rId5" o:title="" recolor="t" rotate="t" type="frame"/>
                  <v:path arrowok="t" o:connecttype="custom" o:connectlocs="438150,28575;36513,346075;0,420688;630238,125413;1295400,525463;628650,0;438150,28575" o:connectangles="0,0,0,0,0,0,0"/>
                </v:shape>
                <v:shape id="Freeform 6" o:spid="_x0000_s1032" style="position:absolute;top:2063;width:8699;height:8493;visibility:visible;mso-wrap-style:square;v-text-anchor:top" coordsize="54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" path="m39,219c,310,13,413,46,499v4,13,10,25,16,36c35,437,49,309,156,178,257,55,439,9,548,38,495,12,438,,382,,235,,96,84,39,219e" stroked="f">
                  <v:fill r:id="rId6" o:title="" recolor="t" rotate="t" type="frame"/>
                  <v:path arrowok="t" o:connecttype="custom" o:connectlocs="61912,347663;73025,792163;98425,849313;247650,282575;869949,60325;606424,0;61912,347663" o:connectangles="0,0,0,0,0,0,0"/>
                </v:shape>
                <v:shape id="Freeform 7" o:spid="_x0000_s1033" style="position:absolute;left:1587;top:6302;width:12081;height:7445;visibility:visible;mso-wrap-style:square;v-text-anchor:top" coordsize="761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" path="m334,389c207,406,110,392,,321v11,11,22,22,33,33c113,426,220,469,337,465,574,457,761,258,753,21,753,13,752,6,752,,725,188,537,363,334,389e" stroked="f">
                  <v:fill r:id="rId7" o:title="" recolor="t" rotate="t" type="frame"/>
                  <v:path arrowok="t" o:connecttype="custom" o:connectlocs="530224,617537;0,509587;52387,561975;534987,738187;1195386,33337;1193799,0;530224,617537" o:connectangles="0,0,0,0,0,0,0"/>
                </v:shape>
                <v:shape id="Freeform 8" o:spid="_x0000_s1034" style="position:absolute;left:2063;top:4857;width:8763;height:4826;visibility:visible;mso-wrap-style:square;v-text-anchor:top" coordsize="55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" path="m424,123v-10,,-18,-9,-18,-19c406,94,415,86,425,86v10,,18,8,18,19c443,115,435,123,424,123v,,,,,m252,v-7,3,-3,64,-3,64c249,64,199,88,163,106v-36,19,-68,41,-68,41c95,147,87,151,78,148,62,139,20,74,10,79,,85,23,128,25,174v2,45,-21,85,-7,93c32,274,76,197,81,196v,-1,3,-3,11,-1c121,206,267,255,269,256v22,6,-16,28,-6,41c267,303,276,304,287,298v11,-6,25,-12,42,-31c409,265,491,266,549,219v1,-1,3,-3,3,-5c552,212,550,211,549,211,506,194,453,178,411,159,514,149,541,112,547,102v1,-1,2,-3,2,-5c549,96,547,94,547,94,489,49,401,26,327,41,309,45,292,33,279,21,267,10,258,,253,v-1,,-1,,-1,e" stroked="f">
                  <v:fill r:id="rId8" o:title="" recolor="t" rotate="t" type="frame"/>
                  <v:path arrowok="t" o:connecttype="custom" o:connectlocs="673100,195263;644525,165100;674688,136525;703263,166688;673100,195263;673100,195263;400050,0;395288,101600;258763,168275;150813,233363;123825,234950;15875,125413;39688,276225;28575,423863;128588,311150;146050,309563;427038,406400;417513,471488;455613,473075;522288,423863;871538,347663;876300,339725;871538,334963;652463,252413;868363,161925;871538,153988;868363,149225;519113,65088;442913,33338;401638,0;400050,0" o:connectangles="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7C7E790A"/>
    <w:styleLink w:val="OpsommingbolletjeNederlandseLoterij"/>
    <w:lvl w:ilvl="0">
      <w:start w:val="1"/>
      <w:numFmt w:val="bullet"/>
      <w:pStyle w:val="Opsommingbolletje1eniveauNederlandseLoterij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ederlandseLoterij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ederlandseLoterij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0728495A"/>
    <w:multiLevelType w:val="multilevel"/>
    <w:tmpl w:val="7C7E790A"/>
    <w:numStyleLink w:val="OpsommingbolletjeNederlandseLoterij"/>
  </w:abstractNum>
  <w:abstractNum w:abstractNumId="12" w15:restartNumberingAfterBreak="0">
    <w:nsid w:val="0904131A"/>
    <w:multiLevelType w:val="hybridMultilevel"/>
    <w:tmpl w:val="712C2AC2"/>
    <w:lvl w:ilvl="0" w:tplc="857A3F2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C79E0"/>
    <w:multiLevelType w:val="hybridMultilevel"/>
    <w:tmpl w:val="ABC40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C24928"/>
    <w:multiLevelType w:val="multilevel"/>
    <w:tmpl w:val="B4BACAD8"/>
    <w:styleLink w:val="OpsommingstreepjeNederlandseLoterij"/>
    <w:lvl w:ilvl="0">
      <w:start w:val="1"/>
      <w:numFmt w:val="bullet"/>
      <w:pStyle w:val="Opsommingstreepje1eniveauNederlandseLoterij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ederlandseLoterij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ederlandseLoterij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0C664583"/>
    <w:multiLevelType w:val="hybridMultilevel"/>
    <w:tmpl w:val="F8C67E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2A4521C"/>
    <w:multiLevelType w:val="hybridMultilevel"/>
    <w:tmpl w:val="A8AAE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D93078"/>
    <w:multiLevelType w:val="hybridMultilevel"/>
    <w:tmpl w:val="03BE0F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879C7"/>
    <w:multiLevelType w:val="multilevel"/>
    <w:tmpl w:val="89367262"/>
    <w:numStyleLink w:val="OpsommingnummerNederlandseLoterij"/>
  </w:abstractNum>
  <w:abstractNum w:abstractNumId="21" w15:restartNumberingAfterBreak="0">
    <w:nsid w:val="186A4560"/>
    <w:multiLevelType w:val="hybridMultilevel"/>
    <w:tmpl w:val="823E27E6"/>
    <w:lvl w:ilvl="0" w:tplc="EAAEC1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350964"/>
    <w:multiLevelType w:val="hybridMultilevel"/>
    <w:tmpl w:val="A32C3616"/>
    <w:lvl w:ilvl="0" w:tplc="379E1FFE">
      <w:numFmt w:val="bullet"/>
      <w:lvlText w:val="-"/>
      <w:lvlJc w:val="left"/>
      <w:pPr>
        <w:ind w:left="720" w:hanging="360"/>
      </w:pPr>
      <w:rPr>
        <w:rFonts w:ascii="Verdana" w:eastAsia="Times New Roman" w:hAnsi="Verdana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21269"/>
    <w:multiLevelType w:val="hybridMultilevel"/>
    <w:tmpl w:val="09E03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C0AC4"/>
    <w:multiLevelType w:val="hybridMultilevel"/>
    <w:tmpl w:val="7EDC4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AD7956"/>
    <w:multiLevelType w:val="multilevel"/>
    <w:tmpl w:val="33967D7A"/>
    <w:lvl w:ilvl="0">
      <w:start w:val="1"/>
      <w:numFmt w:val="decimal"/>
      <w:pStyle w:val="TabeltekstnummerNederlandseLoterij"/>
      <w:suff w:val="nothing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2D665843"/>
    <w:multiLevelType w:val="multilevel"/>
    <w:tmpl w:val="DEFCE960"/>
    <w:styleLink w:val="BijlagenummeringNederlandseLoterij"/>
    <w:lvl w:ilvl="0">
      <w:start w:val="1"/>
      <w:numFmt w:val="decimal"/>
      <w:pStyle w:val="Bijlagekop1NederlandseLoterij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ederlandseLoterij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7" w15:restartNumberingAfterBreak="0">
    <w:nsid w:val="2D7E06B0"/>
    <w:multiLevelType w:val="multilevel"/>
    <w:tmpl w:val="9200769E"/>
    <w:styleLink w:val="OpsommingkleineletterNederlandseLoterij"/>
    <w:lvl w:ilvl="0">
      <w:start w:val="1"/>
      <w:numFmt w:val="lowerLetter"/>
      <w:pStyle w:val="Opsommingkleineletter1eniveauNederlandseLoterij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ederlandseLoterij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ederlandseLoterij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C800C9"/>
    <w:multiLevelType w:val="hybridMultilevel"/>
    <w:tmpl w:val="D4741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8A2A0C"/>
    <w:multiLevelType w:val="multilevel"/>
    <w:tmpl w:val="89367262"/>
    <w:styleLink w:val="OpsommingnummerNederlandseLoterij"/>
    <w:lvl w:ilvl="0">
      <w:start w:val="1"/>
      <w:numFmt w:val="decimal"/>
      <w:pStyle w:val="Opsommingnummer1eniveauNederlandseLoterij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ederlandseLoterij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ederlandseLoterij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40EF61F8"/>
    <w:multiLevelType w:val="multilevel"/>
    <w:tmpl w:val="B7B66B92"/>
    <w:styleLink w:val="KopnummeringNederlandseLoterij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1" w15:restartNumberingAfterBreak="0">
    <w:nsid w:val="42E800D1"/>
    <w:multiLevelType w:val="multilevel"/>
    <w:tmpl w:val="DEFCE960"/>
    <w:numStyleLink w:val="BijlagenummeringNederlandseLoterij"/>
  </w:abstractNum>
  <w:abstractNum w:abstractNumId="32" w15:restartNumberingAfterBreak="0">
    <w:nsid w:val="46A60AA0"/>
    <w:multiLevelType w:val="multilevel"/>
    <w:tmpl w:val="CFFEF33E"/>
    <w:styleLink w:val="OpsommingopenrondjeNederlandseLoterij"/>
    <w:lvl w:ilvl="0">
      <w:start w:val="1"/>
      <w:numFmt w:val="bullet"/>
      <w:pStyle w:val="Opsommingopenrondje1eniveauNederlandseLoterij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ederlandseLoterij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ederlandseLoterij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33" w15:restartNumberingAfterBreak="0">
    <w:nsid w:val="49E04A53"/>
    <w:multiLevelType w:val="multilevel"/>
    <w:tmpl w:val="7FB6E594"/>
    <w:styleLink w:val="AgendapuntlijstNederlandseLoterij"/>
    <w:lvl w:ilvl="0">
      <w:start w:val="1"/>
      <w:numFmt w:val="decimal"/>
      <w:pStyle w:val="AgendapuntNederlandseLoterij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616121"/>
    <w:multiLevelType w:val="multilevel"/>
    <w:tmpl w:val="B4BACAD8"/>
    <w:numStyleLink w:val="OpsommingstreepjeNederlandseLoterij"/>
  </w:abstractNum>
  <w:abstractNum w:abstractNumId="36" w15:restartNumberingAfterBreak="0">
    <w:nsid w:val="5CAB4C93"/>
    <w:multiLevelType w:val="hybridMultilevel"/>
    <w:tmpl w:val="FA948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335A0"/>
    <w:multiLevelType w:val="multilevel"/>
    <w:tmpl w:val="1BDE6548"/>
    <w:styleLink w:val="OpsommingtekenNederlandseLoterij"/>
    <w:lvl w:ilvl="0">
      <w:start w:val="1"/>
      <w:numFmt w:val="bullet"/>
      <w:pStyle w:val="Opsommingteken1eniveauNederlandseLoterij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ederlandseLoterij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ederlandseLoterij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3C71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3C71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3C71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3C71" w:themeColor="text1"/>
      </w:rPr>
    </w:lvl>
  </w:abstractNum>
  <w:abstractNum w:abstractNumId="38" w15:restartNumberingAfterBreak="0">
    <w:nsid w:val="646E2529"/>
    <w:multiLevelType w:val="multilevel"/>
    <w:tmpl w:val="1BDE6548"/>
    <w:numStyleLink w:val="OpsommingtekenNederlandseLoterij"/>
  </w:abstractNum>
  <w:abstractNum w:abstractNumId="39" w15:restartNumberingAfterBreak="0">
    <w:nsid w:val="652F14A0"/>
    <w:multiLevelType w:val="hybridMultilevel"/>
    <w:tmpl w:val="D200E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41DDB"/>
    <w:multiLevelType w:val="multilevel"/>
    <w:tmpl w:val="CFFEF33E"/>
    <w:numStyleLink w:val="OpsommingopenrondjeNederlandseLoterij"/>
  </w:abstractNum>
  <w:abstractNum w:abstractNumId="41" w15:restartNumberingAfterBreak="0">
    <w:nsid w:val="6CAB1E63"/>
    <w:multiLevelType w:val="multilevel"/>
    <w:tmpl w:val="7FB6E594"/>
    <w:numStyleLink w:val="AgendapuntlijstNederlandseLoterij"/>
  </w:abstractNum>
  <w:abstractNum w:abstractNumId="42" w15:restartNumberingAfterBreak="0">
    <w:nsid w:val="6CBD4EA4"/>
    <w:multiLevelType w:val="hybridMultilevel"/>
    <w:tmpl w:val="DE8A0208"/>
    <w:lvl w:ilvl="0" w:tplc="B4686A64">
      <w:numFmt w:val="bullet"/>
      <w:lvlText w:val="-"/>
      <w:lvlJc w:val="left"/>
      <w:pPr>
        <w:ind w:left="720" w:hanging="360"/>
      </w:pPr>
      <w:rPr>
        <w:rFonts w:ascii="Verdana" w:eastAsia="Times New Roman" w:hAnsi="Verdana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30B42"/>
    <w:multiLevelType w:val="hybridMultilevel"/>
    <w:tmpl w:val="4BC65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370EC"/>
    <w:multiLevelType w:val="multilevel"/>
    <w:tmpl w:val="9200769E"/>
    <w:numStyleLink w:val="OpsommingkleineletterNederlandseLoterij"/>
  </w:abstractNum>
  <w:abstractNum w:abstractNumId="45" w15:restartNumberingAfterBreak="0">
    <w:nsid w:val="71563689"/>
    <w:multiLevelType w:val="hybridMultilevel"/>
    <w:tmpl w:val="0F8CD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435D9"/>
    <w:multiLevelType w:val="multilevel"/>
    <w:tmpl w:val="B7B66B92"/>
    <w:numStyleLink w:val="KopnummeringNederlandseLoterij"/>
  </w:abstractNum>
  <w:abstractNum w:abstractNumId="47" w15:restartNumberingAfterBreak="0">
    <w:nsid w:val="79341408"/>
    <w:multiLevelType w:val="hybridMultilevel"/>
    <w:tmpl w:val="51269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4C0A91"/>
    <w:multiLevelType w:val="hybridMultilevel"/>
    <w:tmpl w:val="66A665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2"/>
  </w:num>
  <w:num w:numId="4">
    <w:abstractNumId w:val="14"/>
  </w:num>
  <w:num w:numId="5">
    <w:abstractNumId w:val="34"/>
  </w:num>
  <w:num w:numId="6">
    <w:abstractNumId w:val="17"/>
  </w:num>
  <w:num w:numId="7">
    <w:abstractNumId w:val="16"/>
  </w:num>
  <w:num w:numId="8">
    <w:abstractNumId w:val="27"/>
  </w:num>
  <w:num w:numId="9">
    <w:abstractNumId w:val="30"/>
  </w:num>
  <w:num w:numId="10">
    <w:abstractNumId w:val="37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44"/>
  </w:num>
  <w:num w:numId="24">
    <w:abstractNumId w:val="20"/>
  </w:num>
  <w:num w:numId="25">
    <w:abstractNumId w:val="40"/>
  </w:num>
  <w:num w:numId="26">
    <w:abstractNumId w:val="35"/>
  </w:num>
  <w:num w:numId="27">
    <w:abstractNumId w:val="38"/>
  </w:num>
  <w:num w:numId="28">
    <w:abstractNumId w:val="31"/>
  </w:num>
  <w:num w:numId="29">
    <w:abstractNumId w:val="33"/>
  </w:num>
  <w:num w:numId="30">
    <w:abstractNumId w:val="41"/>
  </w:num>
  <w:num w:numId="31">
    <w:abstractNumId w:val="46"/>
  </w:num>
  <w:num w:numId="32">
    <w:abstractNumId w:val="25"/>
  </w:num>
  <w:num w:numId="33">
    <w:abstractNumId w:val="39"/>
  </w:num>
  <w:num w:numId="34">
    <w:abstractNumId w:val="13"/>
  </w:num>
  <w:num w:numId="35">
    <w:abstractNumId w:val="36"/>
  </w:num>
  <w:num w:numId="36">
    <w:abstractNumId w:val="42"/>
  </w:num>
  <w:num w:numId="37">
    <w:abstractNumId w:val="28"/>
  </w:num>
  <w:num w:numId="38">
    <w:abstractNumId w:val="47"/>
  </w:num>
  <w:num w:numId="39">
    <w:abstractNumId w:val="23"/>
  </w:num>
  <w:num w:numId="40">
    <w:abstractNumId w:val="24"/>
  </w:num>
  <w:num w:numId="41">
    <w:abstractNumId w:val="45"/>
  </w:num>
  <w:num w:numId="42">
    <w:abstractNumId w:val="43"/>
  </w:num>
  <w:num w:numId="43">
    <w:abstractNumId w:val="18"/>
  </w:num>
  <w:num w:numId="44">
    <w:abstractNumId w:val="12"/>
  </w:num>
  <w:num w:numId="45">
    <w:abstractNumId w:val="22"/>
  </w:num>
  <w:num w:numId="46">
    <w:abstractNumId w:val="48"/>
  </w:num>
  <w:num w:numId="47">
    <w:abstractNumId w:val="15"/>
  </w:num>
  <w:num w:numId="48">
    <w:abstractNumId w:val="19"/>
  </w:num>
  <w:num w:numId="49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defaultTableStyle w:val="TabelstijlNederlandseLoterij"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EB"/>
    <w:rsid w:val="00004562"/>
    <w:rsid w:val="00006237"/>
    <w:rsid w:val="0000663D"/>
    <w:rsid w:val="00010D95"/>
    <w:rsid w:val="00011BFA"/>
    <w:rsid w:val="00012581"/>
    <w:rsid w:val="0002562D"/>
    <w:rsid w:val="00033401"/>
    <w:rsid w:val="0003377A"/>
    <w:rsid w:val="00035232"/>
    <w:rsid w:val="000418EF"/>
    <w:rsid w:val="0004332D"/>
    <w:rsid w:val="0004513F"/>
    <w:rsid w:val="0005205D"/>
    <w:rsid w:val="00052426"/>
    <w:rsid w:val="00052FF4"/>
    <w:rsid w:val="00053E43"/>
    <w:rsid w:val="0005430B"/>
    <w:rsid w:val="00056F21"/>
    <w:rsid w:val="0005732F"/>
    <w:rsid w:val="000667B9"/>
    <w:rsid w:val="00073A58"/>
    <w:rsid w:val="00074DAC"/>
    <w:rsid w:val="00075A7A"/>
    <w:rsid w:val="00082753"/>
    <w:rsid w:val="00084410"/>
    <w:rsid w:val="000940DD"/>
    <w:rsid w:val="0009698A"/>
    <w:rsid w:val="00097EF2"/>
    <w:rsid w:val="000A1B78"/>
    <w:rsid w:val="000A2CBA"/>
    <w:rsid w:val="000B56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3744"/>
    <w:rsid w:val="001170AE"/>
    <w:rsid w:val="00121ABB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4231"/>
    <w:rsid w:val="00186DA1"/>
    <w:rsid w:val="00187A59"/>
    <w:rsid w:val="00187C8A"/>
    <w:rsid w:val="00197C0B"/>
    <w:rsid w:val="001B1B37"/>
    <w:rsid w:val="001B4C7E"/>
    <w:rsid w:val="001C0042"/>
    <w:rsid w:val="001C11BE"/>
    <w:rsid w:val="001C6232"/>
    <w:rsid w:val="001C63E7"/>
    <w:rsid w:val="001C7317"/>
    <w:rsid w:val="001D0E28"/>
    <w:rsid w:val="001D2A06"/>
    <w:rsid w:val="001E2293"/>
    <w:rsid w:val="001E34AC"/>
    <w:rsid w:val="001F3702"/>
    <w:rsid w:val="001F4C53"/>
    <w:rsid w:val="001F5B4F"/>
    <w:rsid w:val="001F5C28"/>
    <w:rsid w:val="001F6547"/>
    <w:rsid w:val="00200175"/>
    <w:rsid w:val="0020548B"/>
    <w:rsid w:val="0020607F"/>
    <w:rsid w:val="00206E2A"/>
    <w:rsid w:val="00206FF8"/>
    <w:rsid w:val="002074B2"/>
    <w:rsid w:val="002113DA"/>
    <w:rsid w:val="00216489"/>
    <w:rsid w:val="00220A9C"/>
    <w:rsid w:val="00222BD2"/>
    <w:rsid w:val="00230B64"/>
    <w:rsid w:val="00236DE9"/>
    <w:rsid w:val="00242226"/>
    <w:rsid w:val="002518D2"/>
    <w:rsid w:val="00252B9A"/>
    <w:rsid w:val="00254088"/>
    <w:rsid w:val="00256039"/>
    <w:rsid w:val="00257AA9"/>
    <w:rsid w:val="00262D4E"/>
    <w:rsid w:val="002646C8"/>
    <w:rsid w:val="002745AB"/>
    <w:rsid w:val="00280D1D"/>
    <w:rsid w:val="00282B5D"/>
    <w:rsid w:val="00283592"/>
    <w:rsid w:val="00286914"/>
    <w:rsid w:val="00294CD2"/>
    <w:rsid w:val="0029728C"/>
    <w:rsid w:val="002A2E44"/>
    <w:rsid w:val="002B08A4"/>
    <w:rsid w:val="002B2998"/>
    <w:rsid w:val="002B64EE"/>
    <w:rsid w:val="002C257C"/>
    <w:rsid w:val="002C46FB"/>
    <w:rsid w:val="002D0E88"/>
    <w:rsid w:val="002D52B2"/>
    <w:rsid w:val="002E1CEB"/>
    <w:rsid w:val="002E2611"/>
    <w:rsid w:val="002E274E"/>
    <w:rsid w:val="002E68CD"/>
    <w:rsid w:val="002F7B77"/>
    <w:rsid w:val="00303702"/>
    <w:rsid w:val="003063C0"/>
    <w:rsid w:val="00312D26"/>
    <w:rsid w:val="00317DEA"/>
    <w:rsid w:val="00321CC4"/>
    <w:rsid w:val="0032235B"/>
    <w:rsid w:val="00323121"/>
    <w:rsid w:val="00334D4B"/>
    <w:rsid w:val="00335B5E"/>
    <w:rsid w:val="00337DDE"/>
    <w:rsid w:val="00346631"/>
    <w:rsid w:val="00347094"/>
    <w:rsid w:val="00347896"/>
    <w:rsid w:val="00357E02"/>
    <w:rsid w:val="0036336D"/>
    <w:rsid w:val="00364E1D"/>
    <w:rsid w:val="00365254"/>
    <w:rsid w:val="00365327"/>
    <w:rsid w:val="00374C23"/>
    <w:rsid w:val="00374D9A"/>
    <w:rsid w:val="00377612"/>
    <w:rsid w:val="003811A9"/>
    <w:rsid w:val="00382603"/>
    <w:rsid w:val="0039126D"/>
    <w:rsid w:val="003945B5"/>
    <w:rsid w:val="00395CD4"/>
    <w:rsid w:val="00396338"/>
    <w:rsid w:val="003964D4"/>
    <w:rsid w:val="0039656A"/>
    <w:rsid w:val="003A4B87"/>
    <w:rsid w:val="003A5ED3"/>
    <w:rsid w:val="003A6677"/>
    <w:rsid w:val="003B14A0"/>
    <w:rsid w:val="003B3E17"/>
    <w:rsid w:val="003B54E7"/>
    <w:rsid w:val="003B595E"/>
    <w:rsid w:val="003C0E7D"/>
    <w:rsid w:val="003C5C4F"/>
    <w:rsid w:val="003D04B7"/>
    <w:rsid w:val="003D09E4"/>
    <w:rsid w:val="003D414A"/>
    <w:rsid w:val="003D49E5"/>
    <w:rsid w:val="003E30F2"/>
    <w:rsid w:val="003E3B7D"/>
    <w:rsid w:val="003E766F"/>
    <w:rsid w:val="003F2747"/>
    <w:rsid w:val="004001AF"/>
    <w:rsid w:val="00415259"/>
    <w:rsid w:val="0041674F"/>
    <w:rsid w:val="0042594D"/>
    <w:rsid w:val="0044029B"/>
    <w:rsid w:val="00451FDB"/>
    <w:rsid w:val="004564A6"/>
    <w:rsid w:val="00460433"/>
    <w:rsid w:val="004639DC"/>
    <w:rsid w:val="004656F6"/>
    <w:rsid w:val="004659D3"/>
    <w:rsid w:val="00466D71"/>
    <w:rsid w:val="00471C0F"/>
    <w:rsid w:val="00472E5E"/>
    <w:rsid w:val="004733C3"/>
    <w:rsid w:val="0047392D"/>
    <w:rsid w:val="0047518D"/>
    <w:rsid w:val="00477489"/>
    <w:rsid w:val="004804E1"/>
    <w:rsid w:val="00484C8E"/>
    <w:rsid w:val="00486319"/>
    <w:rsid w:val="00487543"/>
    <w:rsid w:val="004875E2"/>
    <w:rsid w:val="00490BBD"/>
    <w:rsid w:val="00494608"/>
    <w:rsid w:val="00495327"/>
    <w:rsid w:val="004B1F47"/>
    <w:rsid w:val="004C51F8"/>
    <w:rsid w:val="004D2412"/>
    <w:rsid w:val="004D5900"/>
    <w:rsid w:val="004E523E"/>
    <w:rsid w:val="004F4A4D"/>
    <w:rsid w:val="004F4D02"/>
    <w:rsid w:val="004F6A99"/>
    <w:rsid w:val="00501A64"/>
    <w:rsid w:val="00503BFD"/>
    <w:rsid w:val="005043E5"/>
    <w:rsid w:val="00513D36"/>
    <w:rsid w:val="00515E2F"/>
    <w:rsid w:val="00517938"/>
    <w:rsid w:val="00521726"/>
    <w:rsid w:val="00526530"/>
    <w:rsid w:val="0053645C"/>
    <w:rsid w:val="00541956"/>
    <w:rsid w:val="00545244"/>
    <w:rsid w:val="00553801"/>
    <w:rsid w:val="00560119"/>
    <w:rsid w:val="005615BE"/>
    <w:rsid w:val="00562E3D"/>
    <w:rsid w:val="00575FFC"/>
    <w:rsid w:val="005818B8"/>
    <w:rsid w:val="00583066"/>
    <w:rsid w:val="0059027A"/>
    <w:rsid w:val="00591278"/>
    <w:rsid w:val="00594802"/>
    <w:rsid w:val="00594BC3"/>
    <w:rsid w:val="005A2BEC"/>
    <w:rsid w:val="005A4B1E"/>
    <w:rsid w:val="005A7D74"/>
    <w:rsid w:val="005B4FAF"/>
    <w:rsid w:val="005C5603"/>
    <w:rsid w:val="005C6668"/>
    <w:rsid w:val="005C7B5B"/>
    <w:rsid w:val="005D4151"/>
    <w:rsid w:val="005D5E21"/>
    <w:rsid w:val="005E3E58"/>
    <w:rsid w:val="005F3DD2"/>
    <w:rsid w:val="006040DB"/>
    <w:rsid w:val="00606D41"/>
    <w:rsid w:val="006071A6"/>
    <w:rsid w:val="00612C22"/>
    <w:rsid w:val="0061528D"/>
    <w:rsid w:val="00622038"/>
    <w:rsid w:val="00624485"/>
    <w:rsid w:val="006261F8"/>
    <w:rsid w:val="006326F8"/>
    <w:rsid w:val="0065212B"/>
    <w:rsid w:val="00653D01"/>
    <w:rsid w:val="0065611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D5BB8"/>
    <w:rsid w:val="006D6CF0"/>
    <w:rsid w:val="006F48E3"/>
    <w:rsid w:val="00703BD3"/>
    <w:rsid w:val="00705849"/>
    <w:rsid w:val="00706308"/>
    <w:rsid w:val="00706642"/>
    <w:rsid w:val="00712665"/>
    <w:rsid w:val="0071386B"/>
    <w:rsid w:val="0072479C"/>
    <w:rsid w:val="007358BA"/>
    <w:rsid w:val="007361EE"/>
    <w:rsid w:val="00736C8D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3178"/>
    <w:rsid w:val="00775717"/>
    <w:rsid w:val="00776618"/>
    <w:rsid w:val="007865DD"/>
    <w:rsid w:val="00787B55"/>
    <w:rsid w:val="007903F7"/>
    <w:rsid w:val="0079179F"/>
    <w:rsid w:val="00796A8D"/>
    <w:rsid w:val="007B3114"/>
    <w:rsid w:val="007B5373"/>
    <w:rsid w:val="007C0010"/>
    <w:rsid w:val="007C037C"/>
    <w:rsid w:val="007C568D"/>
    <w:rsid w:val="007D4A7D"/>
    <w:rsid w:val="007D4DCE"/>
    <w:rsid w:val="007E70C4"/>
    <w:rsid w:val="007E7724"/>
    <w:rsid w:val="007F48F0"/>
    <w:rsid w:val="007F653F"/>
    <w:rsid w:val="008064EE"/>
    <w:rsid w:val="00810585"/>
    <w:rsid w:val="00823AC1"/>
    <w:rsid w:val="00826EA4"/>
    <w:rsid w:val="00830B30"/>
    <w:rsid w:val="00830EE1"/>
    <w:rsid w:val="00832239"/>
    <w:rsid w:val="0083600E"/>
    <w:rsid w:val="00854B34"/>
    <w:rsid w:val="00855D6B"/>
    <w:rsid w:val="0086137E"/>
    <w:rsid w:val="008664DD"/>
    <w:rsid w:val="008736AE"/>
    <w:rsid w:val="00875A42"/>
    <w:rsid w:val="008775D3"/>
    <w:rsid w:val="00877BD5"/>
    <w:rsid w:val="0088236E"/>
    <w:rsid w:val="00885C95"/>
    <w:rsid w:val="00885DC1"/>
    <w:rsid w:val="00886BB9"/>
    <w:rsid w:val="008870F0"/>
    <w:rsid w:val="00891151"/>
    <w:rsid w:val="00891B82"/>
    <w:rsid w:val="008931CF"/>
    <w:rsid w:val="00893934"/>
    <w:rsid w:val="008A2A1D"/>
    <w:rsid w:val="008B5CD1"/>
    <w:rsid w:val="008B737B"/>
    <w:rsid w:val="008C2F90"/>
    <w:rsid w:val="008C6251"/>
    <w:rsid w:val="008D7B7A"/>
    <w:rsid w:val="008D7BDD"/>
    <w:rsid w:val="009010CA"/>
    <w:rsid w:val="0090254C"/>
    <w:rsid w:val="0090724E"/>
    <w:rsid w:val="00910D57"/>
    <w:rsid w:val="00915322"/>
    <w:rsid w:val="009165D1"/>
    <w:rsid w:val="00916D9C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84D0E"/>
    <w:rsid w:val="00990BB8"/>
    <w:rsid w:val="0099792C"/>
    <w:rsid w:val="009A5E65"/>
    <w:rsid w:val="009A7957"/>
    <w:rsid w:val="009C1976"/>
    <w:rsid w:val="009C2F9E"/>
    <w:rsid w:val="009D2FEB"/>
    <w:rsid w:val="009D5AE2"/>
    <w:rsid w:val="009E44D6"/>
    <w:rsid w:val="009F3324"/>
    <w:rsid w:val="00A028B5"/>
    <w:rsid w:val="00A074EE"/>
    <w:rsid w:val="00A07FEF"/>
    <w:rsid w:val="00A1497C"/>
    <w:rsid w:val="00A21956"/>
    <w:rsid w:val="00A42EEC"/>
    <w:rsid w:val="00A50406"/>
    <w:rsid w:val="00A50767"/>
    <w:rsid w:val="00A50801"/>
    <w:rsid w:val="00A513ED"/>
    <w:rsid w:val="00A60A58"/>
    <w:rsid w:val="00A60E40"/>
    <w:rsid w:val="00A61B21"/>
    <w:rsid w:val="00A64439"/>
    <w:rsid w:val="00A65B09"/>
    <w:rsid w:val="00A670BB"/>
    <w:rsid w:val="00A76E7C"/>
    <w:rsid w:val="00A77D9A"/>
    <w:rsid w:val="00AB0D90"/>
    <w:rsid w:val="00AB1E21"/>
    <w:rsid w:val="00AB1E30"/>
    <w:rsid w:val="00AB2477"/>
    <w:rsid w:val="00AB56F0"/>
    <w:rsid w:val="00AB5DBD"/>
    <w:rsid w:val="00AB77BB"/>
    <w:rsid w:val="00AC26FF"/>
    <w:rsid w:val="00AC273E"/>
    <w:rsid w:val="00AC7E84"/>
    <w:rsid w:val="00AD24E6"/>
    <w:rsid w:val="00AD31A0"/>
    <w:rsid w:val="00AD4DF7"/>
    <w:rsid w:val="00AE0183"/>
    <w:rsid w:val="00AE2110"/>
    <w:rsid w:val="00AE2EB1"/>
    <w:rsid w:val="00AF354C"/>
    <w:rsid w:val="00B01DA1"/>
    <w:rsid w:val="00B11A76"/>
    <w:rsid w:val="00B233E3"/>
    <w:rsid w:val="00B26F04"/>
    <w:rsid w:val="00B346DF"/>
    <w:rsid w:val="00B447D1"/>
    <w:rsid w:val="00B460C2"/>
    <w:rsid w:val="00B47F1D"/>
    <w:rsid w:val="00B513FB"/>
    <w:rsid w:val="00B548B3"/>
    <w:rsid w:val="00B67FBB"/>
    <w:rsid w:val="00B75ED8"/>
    <w:rsid w:val="00B77809"/>
    <w:rsid w:val="00B860DC"/>
    <w:rsid w:val="00B9540B"/>
    <w:rsid w:val="00B956C7"/>
    <w:rsid w:val="00BA0629"/>
    <w:rsid w:val="00BA3794"/>
    <w:rsid w:val="00BA3F4D"/>
    <w:rsid w:val="00BA79E3"/>
    <w:rsid w:val="00BB1FC1"/>
    <w:rsid w:val="00BB239A"/>
    <w:rsid w:val="00BB23A8"/>
    <w:rsid w:val="00BB31CE"/>
    <w:rsid w:val="00BB36DB"/>
    <w:rsid w:val="00BC0188"/>
    <w:rsid w:val="00BC459B"/>
    <w:rsid w:val="00BC6FB7"/>
    <w:rsid w:val="00BD16E1"/>
    <w:rsid w:val="00BE55A7"/>
    <w:rsid w:val="00BE64B3"/>
    <w:rsid w:val="00BE711F"/>
    <w:rsid w:val="00BF6A7B"/>
    <w:rsid w:val="00BF6B3C"/>
    <w:rsid w:val="00C06D9A"/>
    <w:rsid w:val="00C10D45"/>
    <w:rsid w:val="00C11B08"/>
    <w:rsid w:val="00C12133"/>
    <w:rsid w:val="00C17A25"/>
    <w:rsid w:val="00C201EB"/>
    <w:rsid w:val="00C2125A"/>
    <w:rsid w:val="00C24D35"/>
    <w:rsid w:val="00C33308"/>
    <w:rsid w:val="00C3487C"/>
    <w:rsid w:val="00C4003A"/>
    <w:rsid w:val="00C41422"/>
    <w:rsid w:val="00C51137"/>
    <w:rsid w:val="00C53F43"/>
    <w:rsid w:val="00C6206C"/>
    <w:rsid w:val="00C727AA"/>
    <w:rsid w:val="00C72D11"/>
    <w:rsid w:val="00C844F5"/>
    <w:rsid w:val="00C851C0"/>
    <w:rsid w:val="00C87372"/>
    <w:rsid w:val="00C92E08"/>
    <w:rsid w:val="00C93473"/>
    <w:rsid w:val="00C971C1"/>
    <w:rsid w:val="00CA01C7"/>
    <w:rsid w:val="00CA1FE3"/>
    <w:rsid w:val="00CA332D"/>
    <w:rsid w:val="00CB254D"/>
    <w:rsid w:val="00CB3533"/>
    <w:rsid w:val="00CB664F"/>
    <w:rsid w:val="00CB7600"/>
    <w:rsid w:val="00CB7D61"/>
    <w:rsid w:val="00CC348F"/>
    <w:rsid w:val="00CC6A4B"/>
    <w:rsid w:val="00CD7A5A"/>
    <w:rsid w:val="00CE2BA6"/>
    <w:rsid w:val="00CE564D"/>
    <w:rsid w:val="00CE6B11"/>
    <w:rsid w:val="00CF09C6"/>
    <w:rsid w:val="00CF2B0C"/>
    <w:rsid w:val="00D023A0"/>
    <w:rsid w:val="00D16E87"/>
    <w:rsid w:val="00D27D0E"/>
    <w:rsid w:val="00D3466D"/>
    <w:rsid w:val="00D35DA7"/>
    <w:rsid w:val="00D47AD0"/>
    <w:rsid w:val="00D57A57"/>
    <w:rsid w:val="00D613A9"/>
    <w:rsid w:val="00D718C4"/>
    <w:rsid w:val="00D7238E"/>
    <w:rsid w:val="00D73003"/>
    <w:rsid w:val="00D73C03"/>
    <w:rsid w:val="00D86D0E"/>
    <w:rsid w:val="00D908F3"/>
    <w:rsid w:val="00D92EDA"/>
    <w:rsid w:val="00D92F3E"/>
    <w:rsid w:val="00D9359B"/>
    <w:rsid w:val="00D943C0"/>
    <w:rsid w:val="00D97E4C"/>
    <w:rsid w:val="00DA26A1"/>
    <w:rsid w:val="00DA5661"/>
    <w:rsid w:val="00DA6E07"/>
    <w:rsid w:val="00DA7584"/>
    <w:rsid w:val="00DA7A62"/>
    <w:rsid w:val="00DB0413"/>
    <w:rsid w:val="00DB0F15"/>
    <w:rsid w:val="00DB1116"/>
    <w:rsid w:val="00DB3292"/>
    <w:rsid w:val="00DC12DD"/>
    <w:rsid w:val="00DC2F99"/>
    <w:rsid w:val="00DC3676"/>
    <w:rsid w:val="00DC489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DF5A69"/>
    <w:rsid w:val="00DF5AF2"/>
    <w:rsid w:val="00E009DB"/>
    <w:rsid w:val="00E05BA5"/>
    <w:rsid w:val="00E07762"/>
    <w:rsid w:val="00E07E31"/>
    <w:rsid w:val="00E12CAA"/>
    <w:rsid w:val="00E16EE2"/>
    <w:rsid w:val="00E318F2"/>
    <w:rsid w:val="00E334BB"/>
    <w:rsid w:val="00E33627"/>
    <w:rsid w:val="00E42F3C"/>
    <w:rsid w:val="00E4471E"/>
    <w:rsid w:val="00E45F90"/>
    <w:rsid w:val="00E52291"/>
    <w:rsid w:val="00E527BE"/>
    <w:rsid w:val="00E56EFE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11E2"/>
    <w:rsid w:val="00E76843"/>
    <w:rsid w:val="00E77B01"/>
    <w:rsid w:val="00E82768"/>
    <w:rsid w:val="00E83D7B"/>
    <w:rsid w:val="00E84C5B"/>
    <w:rsid w:val="00E93FCF"/>
    <w:rsid w:val="00E94D53"/>
    <w:rsid w:val="00E96BF0"/>
    <w:rsid w:val="00E9778E"/>
    <w:rsid w:val="00EA292A"/>
    <w:rsid w:val="00EA2E04"/>
    <w:rsid w:val="00EA5367"/>
    <w:rsid w:val="00EB50CE"/>
    <w:rsid w:val="00EB7C66"/>
    <w:rsid w:val="00EC72BE"/>
    <w:rsid w:val="00EE35E4"/>
    <w:rsid w:val="00F005C9"/>
    <w:rsid w:val="00F02222"/>
    <w:rsid w:val="00F04EA7"/>
    <w:rsid w:val="00F13F1E"/>
    <w:rsid w:val="00F1404D"/>
    <w:rsid w:val="00F16B2B"/>
    <w:rsid w:val="00F16EDB"/>
    <w:rsid w:val="00F208DC"/>
    <w:rsid w:val="00F22CB3"/>
    <w:rsid w:val="00F234F5"/>
    <w:rsid w:val="00F23923"/>
    <w:rsid w:val="00F2513E"/>
    <w:rsid w:val="00F3166C"/>
    <w:rsid w:val="00F32B09"/>
    <w:rsid w:val="00F33259"/>
    <w:rsid w:val="00F36744"/>
    <w:rsid w:val="00F44FB8"/>
    <w:rsid w:val="00F46DAB"/>
    <w:rsid w:val="00F47C0E"/>
    <w:rsid w:val="00F502CA"/>
    <w:rsid w:val="00F519B9"/>
    <w:rsid w:val="00F55E8B"/>
    <w:rsid w:val="00F564F9"/>
    <w:rsid w:val="00F669BA"/>
    <w:rsid w:val="00F7766C"/>
    <w:rsid w:val="00F82076"/>
    <w:rsid w:val="00FA269F"/>
    <w:rsid w:val="00FB22AF"/>
    <w:rsid w:val="00FB443C"/>
    <w:rsid w:val="00FB7F9C"/>
    <w:rsid w:val="00FC25E1"/>
    <w:rsid w:val="00FC3FA5"/>
    <w:rsid w:val="00FC41C7"/>
    <w:rsid w:val="00FC6260"/>
    <w:rsid w:val="00FD2C03"/>
    <w:rsid w:val="00FD3029"/>
    <w:rsid w:val="00FD63B3"/>
    <w:rsid w:val="00FE1BFD"/>
    <w:rsid w:val="00FE2934"/>
    <w:rsid w:val="00FF4907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  <w14:docId w14:val="2DC927BD"/>
  <w15:docId w15:val="{FBA4F368-6816-4642-8A77-4812094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aliases w:val="Standaard Nederlandse Loterij"/>
    <w:next w:val="BasistekstNederlandseLoterij"/>
    <w:rsid w:val="00FA269F"/>
    <w:pPr>
      <w:spacing w:line="250" w:lineRule="atLeast"/>
    </w:pPr>
    <w:rPr>
      <w:rFonts w:ascii="Verdana" w:hAnsi="Verdana" w:cs="Maiandra GD"/>
      <w:sz w:val="16"/>
      <w:szCs w:val="18"/>
    </w:rPr>
  </w:style>
  <w:style w:type="paragraph" w:styleId="Kop1">
    <w:name w:val="heading 1"/>
    <w:aliases w:val="Kop 1 Nederlandse Loterij"/>
    <w:basedOn w:val="ZsysbasisNederlandseLoterij"/>
    <w:next w:val="BasistekstNederlandseLoterij"/>
    <w:qFormat/>
    <w:rsid w:val="00FA269F"/>
    <w:pPr>
      <w:keepNext/>
      <w:keepLines/>
      <w:numPr>
        <w:numId w:val="31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ederlandse Loterij"/>
    <w:basedOn w:val="ZsysbasisNederlandseLoterij"/>
    <w:next w:val="BasistekstNederlandseLoterij"/>
    <w:qFormat/>
    <w:rsid w:val="00FA269F"/>
    <w:pPr>
      <w:keepNext/>
      <w:keepLines/>
      <w:numPr>
        <w:ilvl w:val="1"/>
        <w:numId w:val="31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ederlandse Loterij"/>
    <w:basedOn w:val="ZsysbasisNederlandseLoterij"/>
    <w:next w:val="BasistekstNederlandseLoterij"/>
    <w:qFormat/>
    <w:rsid w:val="000E1539"/>
    <w:pPr>
      <w:keepNext/>
      <w:keepLines/>
      <w:numPr>
        <w:ilvl w:val="2"/>
        <w:numId w:val="31"/>
      </w:numPr>
      <w:outlineLvl w:val="2"/>
    </w:pPr>
    <w:rPr>
      <w:i/>
      <w:iCs/>
    </w:rPr>
  </w:style>
  <w:style w:type="paragraph" w:styleId="Kop4">
    <w:name w:val="heading 4"/>
    <w:aliases w:val="Kop 4 Nederlandse Loterij"/>
    <w:basedOn w:val="ZsysbasisNederlandseLoterij"/>
    <w:next w:val="BasistekstNederlandseLoterij"/>
    <w:rsid w:val="006662ED"/>
    <w:pPr>
      <w:keepNext/>
      <w:keepLines/>
      <w:numPr>
        <w:ilvl w:val="3"/>
        <w:numId w:val="31"/>
      </w:numPr>
      <w:outlineLvl w:val="3"/>
    </w:pPr>
    <w:rPr>
      <w:bCs/>
      <w:szCs w:val="24"/>
    </w:rPr>
  </w:style>
  <w:style w:type="paragraph" w:styleId="Kop5">
    <w:name w:val="heading 5"/>
    <w:aliases w:val="Kop 5 Nederlandse Loterij"/>
    <w:basedOn w:val="ZsysbasisNederlandseLoterij"/>
    <w:next w:val="BasistekstNederlandseLoterij"/>
    <w:rsid w:val="006662ED"/>
    <w:pPr>
      <w:keepNext/>
      <w:keepLines/>
      <w:numPr>
        <w:ilvl w:val="4"/>
        <w:numId w:val="31"/>
      </w:numPr>
      <w:outlineLvl w:val="4"/>
    </w:pPr>
    <w:rPr>
      <w:bCs/>
      <w:iCs/>
      <w:szCs w:val="22"/>
    </w:rPr>
  </w:style>
  <w:style w:type="paragraph" w:styleId="Kop6">
    <w:name w:val="heading 6"/>
    <w:aliases w:val="Kop 6 Nederlandse Loterij"/>
    <w:basedOn w:val="ZsysbasisNederlandseLoterij"/>
    <w:next w:val="BasistekstNederlandseLoterij"/>
    <w:rsid w:val="000E1539"/>
    <w:pPr>
      <w:keepNext/>
      <w:keepLines/>
      <w:numPr>
        <w:ilvl w:val="5"/>
        <w:numId w:val="31"/>
      </w:numPr>
      <w:outlineLvl w:val="5"/>
    </w:pPr>
  </w:style>
  <w:style w:type="paragraph" w:styleId="Kop7">
    <w:name w:val="heading 7"/>
    <w:aliases w:val="Kop 7 Nederlandse Loterij"/>
    <w:basedOn w:val="ZsysbasisNederlandseLoterij"/>
    <w:next w:val="BasistekstNederlandseLoterij"/>
    <w:rsid w:val="000E1539"/>
    <w:pPr>
      <w:keepNext/>
      <w:keepLines/>
      <w:numPr>
        <w:ilvl w:val="6"/>
        <w:numId w:val="31"/>
      </w:numPr>
      <w:outlineLvl w:val="6"/>
    </w:pPr>
    <w:rPr>
      <w:bCs/>
      <w:szCs w:val="20"/>
    </w:rPr>
  </w:style>
  <w:style w:type="paragraph" w:styleId="Kop8">
    <w:name w:val="heading 8"/>
    <w:aliases w:val="Kop 8 Nederlandse Loterij"/>
    <w:basedOn w:val="ZsysbasisNederlandseLoterij"/>
    <w:next w:val="BasistekstNederlandseLoterij"/>
    <w:rsid w:val="000E1539"/>
    <w:pPr>
      <w:keepNext/>
      <w:keepLines/>
      <w:numPr>
        <w:ilvl w:val="7"/>
        <w:numId w:val="31"/>
      </w:numPr>
      <w:outlineLvl w:val="7"/>
    </w:pPr>
    <w:rPr>
      <w:iCs/>
      <w:szCs w:val="20"/>
    </w:rPr>
  </w:style>
  <w:style w:type="paragraph" w:styleId="Kop9">
    <w:name w:val="heading 9"/>
    <w:aliases w:val="Kop 9 Nederlandse Loterij"/>
    <w:basedOn w:val="ZsysbasisNederlandseLoterij"/>
    <w:next w:val="BasistekstNederlandseLoterij"/>
    <w:rsid w:val="000E1539"/>
    <w:pPr>
      <w:keepNext/>
      <w:keepLines/>
      <w:numPr>
        <w:ilvl w:val="8"/>
        <w:numId w:val="31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ederlandseLoterij">
    <w:name w:val="Basistekst Nederlandse Loterij"/>
    <w:basedOn w:val="ZsysbasisNederlandseLoterij"/>
    <w:qFormat/>
    <w:rsid w:val="00122DED"/>
  </w:style>
  <w:style w:type="paragraph" w:customStyle="1" w:styleId="ZsysbasisNederlandseLoterij">
    <w:name w:val="Zsysbasis Nederlandse Loterij"/>
    <w:next w:val="BasistekstNederlandseLoterij"/>
    <w:link w:val="ZsysbasisNederlandseLoterijChar"/>
    <w:semiHidden/>
    <w:rsid w:val="00FA269F"/>
    <w:pPr>
      <w:spacing w:line="250" w:lineRule="atLeast"/>
    </w:pPr>
    <w:rPr>
      <w:rFonts w:ascii="Verdana" w:hAnsi="Verdana" w:cs="Maiandra GD"/>
      <w:sz w:val="16"/>
      <w:szCs w:val="18"/>
    </w:rPr>
  </w:style>
  <w:style w:type="paragraph" w:customStyle="1" w:styleId="BasistekstvetNederlandseLoterij">
    <w:name w:val="Basistekst vet Nederlandse Loterij"/>
    <w:basedOn w:val="ZsysbasisNederlandseLoterij"/>
    <w:next w:val="BasistekstNederlandseLoterij"/>
    <w:qFormat/>
    <w:rsid w:val="00122DED"/>
    <w:rPr>
      <w:b/>
      <w:bCs/>
    </w:rPr>
  </w:style>
  <w:style w:type="character" w:styleId="GevolgdeHyperlink">
    <w:name w:val="FollowedHyperlink"/>
    <w:aliases w:val="GevolgdeHyperlink Nederlandse Loterij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Nederlandse Loterij"/>
    <w:basedOn w:val="Standaardalinea-lettertype"/>
    <w:rsid w:val="00B460C2"/>
    <w:rPr>
      <w:color w:val="auto"/>
      <w:u w:val="none"/>
    </w:rPr>
  </w:style>
  <w:style w:type="paragraph" w:customStyle="1" w:styleId="AdresvakNederlandseLoterij">
    <w:name w:val="Adresvak Nederlandse Loterij"/>
    <w:basedOn w:val="ZsysbasisNederlandseLoterij"/>
    <w:rsid w:val="00280D1D"/>
    <w:pPr>
      <w:spacing w:line="240" w:lineRule="exact"/>
    </w:pPr>
    <w:rPr>
      <w:noProof/>
      <w:sz w:val="20"/>
    </w:rPr>
  </w:style>
  <w:style w:type="paragraph" w:styleId="Koptekst">
    <w:name w:val="header"/>
    <w:basedOn w:val="ZsysbasisNederlandseLoterij"/>
    <w:next w:val="BasistekstNederlandseLoterij"/>
    <w:semiHidden/>
    <w:rsid w:val="00122DED"/>
  </w:style>
  <w:style w:type="paragraph" w:styleId="Voettekst">
    <w:name w:val="footer"/>
    <w:basedOn w:val="ZsysbasisNederlandseLoterij"/>
    <w:next w:val="BasistekstNederlandseLoterij"/>
    <w:semiHidden/>
    <w:rsid w:val="00122DED"/>
    <w:pPr>
      <w:jc w:val="right"/>
    </w:pPr>
  </w:style>
  <w:style w:type="paragraph" w:customStyle="1" w:styleId="KoptekstNederlandseLoterij">
    <w:name w:val="Koptekst Nederlandse Loterij"/>
    <w:basedOn w:val="ZsysbasisdocumentgegevensNederlandseLoterij"/>
    <w:rsid w:val="00122DED"/>
  </w:style>
  <w:style w:type="paragraph" w:customStyle="1" w:styleId="VoettekstNederlandseLoterij">
    <w:name w:val="Voettekst Nederlandse Loterij"/>
    <w:basedOn w:val="ZsysbasisdocumentgegevensNederlandseLoterij"/>
    <w:rsid w:val="00E334BB"/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NederlandseLoterij">
    <w:name w:val="Basistekst cursief Nederlandse Loterij"/>
    <w:basedOn w:val="ZsysbasisNederlandseLoterij"/>
    <w:next w:val="BasistekstNederlandseLoterij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ederlandseLoterij"/>
    <w:next w:val="BasistekstNederlandseLoterij"/>
    <w:semiHidden/>
    <w:rsid w:val="0020607F"/>
  </w:style>
  <w:style w:type="paragraph" w:styleId="Adresenvelop">
    <w:name w:val="envelope address"/>
    <w:basedOn w:val="ZsysbasisNederlandseLoterij"/>
    <w:next w:val="BasistekstNederlandseLoterij"/>
    <w:semiHidden/>
    <w:rsid w:val="0020607F"/>
  </w:style>
  <w:style w:type="paragraph" w:styleId="Afsluiting">
    <w:name w:val="Closing"/>
    <w:basedOn w:val="ZsysbasisNederlandseLoterij"/>
    <w:next w:val="BasistekstNederlandseLoterij"/>
    <w:semiHidden/>
    <w:rsid w:val="0020607F"/>
  </w:style>
  <w:style w:type="paragraph" w:customStyle="1" w:styleId="Inspring1eniveauNederlandseLoterij">
    <w:name w:val="Inspring 1e niveau Nederlandse Loterij"/>
    <w:basedOn w:val="ZsysbasisNederlandseLoterij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ederlandseLoterij">
    <w:name w:val="Inspring 2e niveau Nederlandse Loterij"/>
    <w:basedOn w:val="ZsysbasisNederlandseLoterij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ederlandseLoterij">
    <w:name w:val="Inspring 3e niveau Nederlandse Loterij"/>
    <w:basedOn w:val="ZsysbasisNederlandseLoterij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ederlandseLoterij">
    <w:name w:val="Zwevend 1e niveau Nederlandse Loterij"/>
    <w:basedOn w:val="ZsysbasisNederlandseLoterij"/>
    <w:qFormat/>
    <w:rsid w:val="00122DED"/>
    <w:pPr>
      <w:ind w:left="284"/>
    </w:pPr>
  </w:style>
  <w:style w:type="paragraph" w:customStyle="1" w:styleId="Zwevend2eniveauNederlandseLoterij">
    <w:name w:val="Zwevend 2e niveau Nederlandse Loterij"/>
    <w:basedOn w:val="ZsysbasisNederlandseLoterij"/>
    <w:qFormat/>
    <w:rsid w:val="00122DED"/>
    <w:pPr>
      <w:ind w:left="567"/>
    </w:pPr>
  </w:style>
  <w:style w:type="paragraph" w:customStyle="1" w:styleId="Zwevend3eniveauNederlandseLoterij">
    <w:name w:val="Zwevend 3e niveau Nederlandse Loterij"/>
    <w:basedOn w:val="ZsysbasisNederlandseLoterij"/>
    <w:qFormat/>
    <w:rsid w:val="00122DED"/>
    <w:pPr>
      <w:ind w:left="851"/>
    </w:pPr>
  </w:style>
  <w:style w:type="paragraph" w:styleId="Inhopg1">
    <w:name w:val="toc 1"/>
    <w:aliases w:val="Inhopg 1 Nederlandse Loterij"/>
    <w:basedOn w:val="ZsysbasistocNederlandseLoterij"/>
    <w:next w:val="BasistekstNederlandseLoterij"/>
    <w:rsid w:val="00E65900"/>
    <w:pPr>
      <w:ind w:left="709" w:hanging="709"/>
    </w:pPr>
    <w:rPr>
      <w:b/>
    </w:rPr>
  </w:style>
  <w:style w:type="paragraph" w:styleId="Inhopg2">
    <w:name w:val="toc 2"/>
    <w:aliases w:val="Inhopg 2 Nederlandse Loterij"/>
    <w:basedOn w:val="ZsysbasistocNederlandseLoterij"/>
    <w:next w:val="BasistekstNederlandseLoterij"/>
    <w:rsid w:val="00E65900"/>
    <w:pPr>
      <w:ind w:left="709" w:hanging="709"/>
    </w:pPr>
  </w:style>
  <w:style w:type="paragraph" w:styleId="Inhopg3">
    <w:name w:val="toc 3"/>
    <w:aliases w:val="Inhopg 3 Nederlandse Loterij"/>
    <w:basedOn w:val="ZsysbasistocNederlandseLoterij"/>
    <w:next w:val="BasistekstNederlandseLoterij"/>
    <w:rsid w:val="00E65900"/>
    <w:pPr>
      <w:ind w:left="709" w:hanging="709"/>
    </w:pPr>
  </w:style>
  <w:style w:type="paragraph" w:styleId="Inhopg4">
    <w:name w:val="toc 4"/>
    <w:aliases w:val="Inhopg 4 Nederlandse Loterij"/>
    <w:basedOn w:val="ZsysbasistocNederlandseLoterij"/>
    <w:next w:val="BasistekstNederlandseLoterij"/>
    <w:rsid w:val="00122DED"/>
  </w:style>
  <w:style w:type="paragraph" w:styleId="Bronvermelding">
    <w:name w:val="table of authorities"/>
    <w:basedOn w:val="ZsysbasisNederlandseLoterij"/>
    <w:next w:val="BasistekstNederlandseLoterij"/>
    <w:semiHidden/>
    <w:rsid w:val="00F33259"/>
    <w:pPr>
      <w:ind w:left="180" w:hanging="180"/>
    </w:pPr>
  </w:style>
  <w:style w:type="paragraph" w:styleId="Index2">
    <w:name w:val="index 2"/>
    <w:basedOn w:val="ZsysbasisNederlandseLoterij"/>
    <w:next w:val="BasistekstNederlandseLoterij"/>
    <w:semiHidden/>
    <w:rsid w:val="00122DED"/>
  </w:style>
  <w:style w:type="paragraph" w:styleId="Index3">
    <w:name w:val="index 3"/>
    <w:basedOn w:val="ZsysbasisNederlandseLoterij"/>
    <w:next w:val="BasistekstNederlandseLoterij"/>
    <w:semiHidden/>
    <w:rsid w:val="00122DED"/>
  </w:style>
  <w:style w:type="paragraph" w:styleId="Ondertitel">
    <w:name w:val="Subtitle"/>
    <w:basedOn w:val="ZsysbasisNederlandseLoterij"/>
    <w:next w:val="BasistekstNederlandseLoterij"/>
    <w:semiHidden/>
    <w:rsid w:val="00122DED"/>
  </w:style>
  <w:style w:type="paragraph" w:styleId="Titel">
    <w:name w:val="Title"/>
    <w:basedOn w:val="ZsysbasisNederlandseLoterij"/>
    <w:next w:val="BasistekstNederlandseLoterij"/>
    <w:semiHidden/>
    <w:rsid w:val="00122DED"/>
  </w:style>
  <w:style w:type="paragraph" w:customStyle="1" w:styleId="Kop2zondernummerNederlandseLoterij">
    <w:name w:val="Kop 2 zonder nummer Nederlandse Loterij"/>
    <w:basedOn w:val="ZsysbasisNederlandseLoterij"/>
    <w:next w:val="BasistekstNederlandseLoterij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ederlandseLoterij">
    <w:name w:val="Kop 1 zonder nummer Nederlandse Loterij"/>
    <w:basedOn w:val="ZsysbasisNederlandseLoterij"/>
    <w:next w:val="BasistekstNederlandseLoterij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ederlandseLoterij">
    <w:name w:val="Kop 3 zonder nummer Nederlandse Loterij"/>
    <w:basedOn w:val="ZsysbasisNederlandseLoterij"/>
    <w:next w:val="BasistekstNederlandseLoterij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Nederlandse Loterij"/>
    <w:basedOn w:val="ZsysbasistocNederlandseLoterij"/>
    <w:next w:val="BasistekstNederlandseLoterij"/>
    <w:rsid w:val="003964D4"/>
  </w:style>
  <w:style w:type="paragraph" w:styleId="Inhopg6">
    <w:name w:val="toc 6"/>
    <w:aliases w:val="Inhopg 6 Nederlandse Loterij"/>
    <w:basedOn w:val="ZsysbasistocNederlandseLoterij"/>
    <w:next w:val="BasistekstNederlandseLoterij"/>
    <w:rsid w:val="003964D4"/>
  </w:style>
  <w:style w:type="paragraph" w:styleId="Inhopg7">
    <w:name w:val="toc 7"/>
    <w:aliases w:val="Inhopg 7 Nederlandse Loterij"/>
    <w:basedOn w:val="ZsysbasistocNederlandseLoterij"/>
    <w:next w:val="BasistekstNederlandseLoterij"/>
    <w:rsid w:val="003964D4"/>
  </w:style>
  <w:style w:type="paragraph" w:styleId="Inhopg8">
    <w:name w:val="toc 8"/>
    <w:aliases w:val="Inhopg 8 Nederlandse Loterij"/>
    <w:basedOn w:val="ZsysbasistocNederlandseLoterij"/>
    <w:next w:val="BasistekstNederlandseLoterij"/>
    <w:rsid w:val="003964D4"/>
  </w:style>
  <w:style w:type="paragraph" w:styleId="Inhopg9">
    <w:name w:val="toc 9"/>
    <w:aliases w:val="Inhopg 9 Nederlandse Loterij"/>
    <w:basedOn w:val="ZsysbasistocNederlandseLoterij"/>
    <w:next w:val="BasistekstNederlandseLoterij"/>
    <w:rsid w:val="003964D4"/>
  </w:style>
  <w:style w:type="paragraph" w:styleId="Afzender">
    <w:name w:val="envelope return"/>
    <w:basedOn w:val="ZsysbasisNederlandseLoterij"/>
    <w:next w:val="BasistekstNederlandseLoterij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NederlandseLoterij"/>
    <w:next w:val="BasistekstNederlandseLoterij"/>
    <w:semiHidden/>
    <w:rsid w:val="0020607F"/>
  </w:style>
  <w:style w:type="paragraph" w:styleId="Bloktekst">
    <w:name w:val="Block Text"/>
    <w:basedOn w:val="ZsysbasisNederlandseLoterij"/>
    <w:next w:val="BasistekstNederlandseLoterij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ederlandseLoterij"/>
    <w:next w:val="BasistekstNederlandseLoterij"/>
    <w:semiHidden/>
    <w:rsid w:val="0020607F"/>
  </w:style>
  <w:style w:type="paragraph" w:styleId="Handtekening">
    <w:name w:val="Signature"/>
    <w:basedOn w:val="ZsysbasisNederlandseLoterij"/>
    <w:next w:val="BasistekstNederlandseLoterij"/>
    <w:semiHidden/>
    <w:rsid w:val="0020607F"/>
  </w:style>
  <w:style w:type="paragraph" w:styleId="HTML-voorafopgemaakt">
    <w:name w:val="HTML Preformatted"/>
    <w:basedOn w:val="ZsysbasisNederlandseLoterij"/>
    <w:next w:val="BasistekstNederlandseLoterij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300" w:themeColor="accent5"/>
        <w:left w:val="single" w:sz="8" w:space="0" w:color="FCC300" w:themeColor="accent5"/>
        <w:bottom w:val="single" w:sz="8" w:space="0" w:color="FCC300" w:themeColor="accent5"/>
        <w:right w:val="single" w:sz="8" w:space="0" w:color="FCC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C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300" w:themeColor="accent5"/>
          <w:left w:val="single" w:sz="8" w:space="0" w:color="FCC300" w:themeColor="accent5"/>
          <w:bottom w:val="single" w:sz="8" w:space="0" w:color="FCC300" w:themeColor="accent5"/>
          <w:right w:val="single" w:sz="8" w:space="0" w:color="FCC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C300" w:themeColor="accent5"/>
          <w:left w:val="single" w:sz="8" w:space="0" w:color="FCC300" w:themeColor="accent5"/>
          <w:bottom w:val="single" w:sz="8" w:space="0" w:color="FCC300" w:themeColor="accent5"/>
          <w:right w:val="single" w:sz="8" w:space="0" w:color="FCC300" w:themeColor="accent5"/>
        </w:tcBorders>
      </w:tcPr>
    </w:tblStylePr>
    <w:tblStylePr w:type="band1Horz">
      <w:tblPr/>
      <w:tcPr>
        <w:tcBorders>
          <w:top w:val="single" w:sz="8" w:space="0" w:color="FCC300" w:themeColor="accent5"/>
          <w:left w:val="single" w:sz="8" w:space="0" w:color="FCC300" w:themeColor="accent5"/>
          <w:bottom w:val="single" w:sz="8" w:space="0" w:color="FCC300" w:themeColor="accent5"/>
          <w:right w:val="single" w:sz="8" w:space="0" w:color="FCC30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63323" w:themeColor="accent4"/>
        <w:left w:val="single" w:sz="8" w:space="0" w:color="E63323" w:themeColor="accent4"/>
        <w:bottom w:val="single" w:sz="8" w:space="0" w:color="E63323" w:themeColor="accent4"/>
        <w:right w:val="single" w:sz="8" w:space="0" w:color="E6332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3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323" w:themeColor="accent4"/>
          <w:left w:val="single" w:sz="8" w:space="0" w:color="E63323" w:themeColor="accent4"/>
          <w:bottom w:val="single" w:sz="8" w:space="0" w:color="E63323" w:themeColor="accent4"/>
          <w:right w:val="single" w:sz="8" w:space="0" w:color="E633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323" w:themeColor="accent4"/>
          <w:left w:val="single" w:sz="8" w:space="0" w:color="E63323" w:themeColor="accent4"/>
          <w:bottom w:val="single" w:sz="8" w:space="0" w:color="E63323" w:themeColor="accent4"/>
          <w:right w:val="single" w:sz="8" w:space="0" w:color="E63323" w:themeColor="accent4"/>
        </w:tcBorders>
      </w:tcPr>
    </w:tblStylePr>
    <w:tblStylePr w:type="band1Horz">
      <w:tblPr/>
      <w:tcPr>
        <w:tcBorders>
          <w:top w:val="single" w:sz="8" w:space="0" w:color="E63323" w:themeColor="accent4"/>
          <w:left w:val="single" w:sz="8" w:space="0" w:color="E63323" w:themeColor="accent4"/>
          <w:bottom w:val="single" w:sz="8" w:space="0" w:color="E63323" w:themeColor="accent4"/>
          <w:right w:val="single" w:sz="8" w:space="0" w:color="E63323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57200" w:themeColor="accent3"/>
        <w:left w:val="single" w:sz="8" w:space="0" w:color="E57200" w:themeColor="accent3"/>
        <w:bottom w:val="single" w:sz="8" w:space="0" w:color="E57200" w:themeColor="accent3"/>
        <w:right w:val="single" w:sz="8" w:space="0" w:color="E57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7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200" w:themeColor="accent3"/>
          <w:left w:val="single" w:sz="8" w:space="0" w:color="E57200" w:themeColor="accent3"/>
          <w:bottom w:val="single" w:sz="8" w:space="0" w:color="E57200" w:themeColor="accent3"/>
          <w:right w:val="single" w:sz="8" w:space="0" w:color="E57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7200" w:themeColor="accent3"/>
          <w:left w:val="single" w:sz="8" w:space="0" w:color="E57200" w:themeColor="accent3"/>
          <w:bottom w:val="single" w:sz="8" w:space="0" w:color="E57200" w:themeColor="accent3"/>
          <w:right w:val="single" w:sz="8" w:space="0" w:color="E57200" w:themeColor="accent3"/>
        </w:tcBorders>
      </w:tcPr>
    </w:tblStylePr>
    <w:tblStylePr w:type="band1Horz">
      <w:tblPr/>
      <w:tcPr>
        <w:tcBorders>
          <w:top w:val="single" w:sz="8" w:space="0" w:color="E57200" w:themeColor="accent3"/>
          <w:left w:val="single" w:sz="8" w:space="0" w:color="E57200" w:themeColor="accent3"/>
          <w:bottom w:val="single" w:sz="8" w:space="0" w:color="E57200" w:themeColor="accent3"/>
          <w:right w:val="single" w:sz="8" w:space="0" w:color="E57200" w:themeColor="accent3"/>
        </w:tcBorders>
      </w:tcPr>
    </w:tblStylePr>
  </w:style>
  <w:style w:type="paragraph" w:styleId="HTML-adres">
    <w:name w:val="HTML Address"/>
    <w:basedOn w:val="ZsysbasisNederlandseLoterij"/>
    <w:next w:val="BasistekstNederlandseLoterij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5DB" w:themeColor="accent2"/>
        <w:left w:val="single" w:sz="8" w:space="0" w:color="0095DB" w:themeColor="accent2"/>
        <w:bottom w:val="single" w:sz="8" w:space="0" w:color="0095DB" w:themeColor="accent2"/>
        <w:right w:val="single" w:sz="8" w:space="0" w:color="0095D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5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5DB" w:themeColor="accent2"/>
          <w:left w:val="single" w:sz="8" w:space="0" w:color="0095DB" w:themeColor="accent2"/>
          <w:bottom w:val="single" w:sz="8" w:space="0" w:color="0095DB" w:themeColor="accent2"/>
          <w:right w:val="single" w:sz="8" w:space="0" w:color="0095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5DB" w:themeColor="accent2"/>
          <w:left w:val="single" w:sz="8" w:space="0" w:color="0095DB" w:themeColor="accent2"/>
          <w:bottom w:val="single" w:sz="8" w:space="0" w:color="0095DB" w:themeColor="accent2"/>
          <w:right w:val="single" w:sz="8" w:space="0" w:color="0095DB" w:themeColor="accent2"/>
        </w:tcBorders>
      </w:tcPr>
    </w:tblStylePr>
    <w:tblStylePr w:type="band1Horz">
      <w:tblPr/>
      <w:tcPr>
        <w:tcBorders>
          <w:top w:val="single" w:sz="8" w:space="0" w:color="0095DB" w:themeColor="accent2"/>
          <w:left w:val="single" w:sz="8" w:space="0" w:color="0095DB" w:themeColor="accent2"/>
          <w:bottom w:val="single" w:sz="8" w:space="0" w:color="0095DB" w:themeColor="accent2"/>
          <w:right w:val="single" w:sz="8" w:space="0" w:color="0095DB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ederlandseLoterij"/>
    <w:next w:val="BasistekstNederlandseLoterij"/>
    <w:semiHidden/>
    <w:rsid w:val="00F33259"/>
    <w:pPr>
      <w:ind w:left="284" w:hanging="284"/>
    </w:pPr>
  </w:style>
  <w:style w:type="paragraph" w:styleId="Lijst2">
    <w:name w:val="List 2"/>
    <w:basedOn w:val="ZsysbasisNederlandseLoterij"/>
    <w:next w:val="BasistekstNederlandseLoterij"/>
    <w:semiHidden/>
    <w:rsid w:val="00F33259"/>
    <w:pPr>
      <w:ind w:left="568" w:hanging="284"/>
    </w:pPr>
  </w:style>
  <w:style w:type="paragraph" w:styleId="Lijst3">
    <w:name w:val="List 3"/>
    <w:basedOn w:val="ZsysbasisNederlandseLoterij"/>
    <w:next w:val="BasistekstNederlandseLoterij"/>
    <w:semiHidden/>
    <w:rsid w:val="00F33259"/>
    <w:pPr>
      <w:ind w:left="851" w:hanging="284"/>
    </w:pPr>
  </w:style>
  <w:style w:type="paragraph" w:styleId="Lijst4">
    <w:name w:val="List 4"/>
    <w:basedOn w:val="ZsysbasisNederlandseLoterij"/>
    <w:next w:val="BasistekstNederlandseLoterij"/>
    <w:semiHidden/>
    <w:rsid w:val="00F33259"/>
    <w:pPr>
      <w:ind w:left="1135" w:hanging="284"/>
    </w:pPr>
  </w:style>
  <w:style w:type="paragraph" w:styleId="Lijst5">
    <w:name w:val="List 5"/>
    <w:basedOn w:val="ZsysbasisNederlandseLoterij"/>
    <w:next w:val="BasistekstNederlandseLoterij"/>
    <w:semiHidden/>
    <w:rsid w:val="00F33259"/>
    <w:pPr>
      <w:ind w:left="1418" w:hanging="284"/>
    </w:pPr>
  </w:style>
  <w:style w:type="paragraph" w:styleId="Index1">
    <w:name w:val="index 1"/>
    <w:basedOn w:val="ZsysbasisNederlandseLoterij"/>
    <w:next w:val="BasistekstNederlandseLoterij"/>
    <w:semiHidden/>
    <w:rsid w:val="00F33259"/>
  </w:style>
  <w:style w:type="paragraph" w:styleId="Lijstopsomteken">
    <w:name w:val="List Bullet"/>
    <w:basedOn w:val="ZsysbasisNederlandseLoterij"/>
    <w:next w:val="BasistekstNederlandseLoterij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NederlandseLoterij"/>
    <w:next w:val="BasistekstNederlandseLoterij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NederlandseLoterij"/>
    <w:next w:val="BasistekstNederlandseLoterij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NederlandseLoterij"/>
    <w:next w:val="BasistekstNederlandseLoterij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NederlandseLoterij"/>
    <w:next w:val="BasistekstNederlandseLoterij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NederlandseLoterij"/>
    <w:next w:val="BasistekstNederlandseLoterij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NederlandseLoterij"/>
    <w:next w:val="BasistekstNederlandseLoterij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NederlandseLoterij"/>
    <w:next w:val="BasistekstNederlandseLoterij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NederlandseLoterij"/>
    <w:next w:val="BasistekstNederlandseLoterij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NederlandseLoterij"/>
    <w:next w:val="BasistekstNederlandseLoterij"/>
    <w:semiHidden/>
    <w:rsid w:val="00705849"/>
    <w:pPr>
      <w:ind w:left="284"/>
    </w:pPr>
  </w:style>
  <w:style w:type="paragraph" w:styleId="Lijstvoortzetting2">
    <w:name w:val="List Continue 2"/>
    <w:basedOn w:val="ZsysbasisNederlandseLoterij"/>
    <w:next w:val="BasistekstNederlandseLoterij"/>
    <w:semiHidden/>
    <w:rsid w:val="00705849"/>
    <w:pPr>
      <w:ind w:left="567"/>
    </w:pPr>
  </w:style>
  <w:style w:type="paragraph" w:styleId="Lijstvoortzetting3">
    <w:name w:val="List Continue 3"/>
    <w:basedOn w:val="ZsysbasisNederlandseLoterij"/>
    <w:next w:val="BasistekstNederlandseLoterij"/>
    <w:semiHidden/>
    <w:rsid w:val="00705849"/>
    <w:pPr>
      <w:ind w:left="851"/>
    </w:pPr>
  </w:style>
  <w:style w:type="paragraph" w:styleId="Lijstvoortzetting4">
    <w:name w:val="List Continue 4"/>
    <w:basedOn w:val="ZsysbasisNederlandseLoterij"/>
    <w:next w:val="BasistekstNederlandseLoterij"/>
    <w:semiHidden/>
    <w:rsid w:val="00705849"/>
    <w:pPr>
      <w:ind w:left="1134"/>
    </w:pPr>
  </w:style>
  <w:style w:type="paragraph" w:styleId="Lijstvoortzetting5">
    <w:name w:val="List Continue 5"/>
    <w:basedOn w:val="ZsysbasisNederlandseLoterij"/>
    <w:next w:val="BasistekstNederlandseLoterij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ederlandseLoterij"/>
    <w:next w:val="BasistekstNederlandseLoterij"/>
    <w:semiHidden/>
    <w:rsid w:val="0020607F"/>
  </w:style>
  <w:style w:type="paragraph" w:styleId="Notitiekop">
    <w:name w:val="Note Heading"/>
    <w:basedOn w:val="ZsysbasisNederlandseLoterij"/>
    <w:next w:val="BasistekstNederlandseLoterij"/>
    <w:semiHidden/>
    <w:rsid w:val="0020607F"/>
  </w:style>
  <w:style w:type="paragraph" w:styleId="Plattetekst">
    <w:name w:val="Body Text"/>
    <w:basedOn w:val="ZsysbasisNederlandseLoterij"/>
    <w:next w:val="BasistekstNederlandseLoterij"/>
    <w:link w:val="PlattetekstChar"/>
    <w:semiHidden/>
    <w:rsid w:val="0020607F"/>
  </w:style>
  <w:style w:type="paragraph" w:styleId="Plattetekst2">
    <w:name w:val="Body Text 2"/>
    <w:basedOn w:val="ZsysbasisNederlandseLoterij"/>
    <w:next w:val="BasistekstNederlandseLoterij"/>
    <w:link w:val="Plattetekst2Char"/>
    <w:semiHidden/>
    <w:rsid w:val="00E7078D"/>
  </w:style>
  <w:style w:type="paragraph" w:styleId="Plattetekst3">
    <w:name w:val="Body Text 3"/>
    <w:basedOn w:val="ZsysbasisNederlandseLoterij"/>
    <w:next w:val="BasistekstNederlandseLoterij"/>
    <w:semiHidden/>
    <w:rsid w:val="0020607F"/>
  </w:style>
  <w:style w:type="paragraph" w:styleId="Platteteksteersteinspringing">
    <w:name w:val="Body Text First Indent"/>
    <w:basedOn w:val="ZsysbasisNederlandseLoterij"/>
    <w:next w:val="BasistekstNederlandseLoterij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NederlandseLoterij"/>
    <w:next w:val="BasistekstNederlandseLoterij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ederlandseLoterij"/>
    <w:next w:val="BasistekstNederlandseLoterij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ederlandseLoterijChar">
    <w:name w:val="Zsysbasis Nederlandse Loterij Char"/>
    <w:basedOn w:val="Standaardalinea-lettertype"/>
    <w:link w:val="ZsysbasisNederlandseLoterij"/>
    <w:semiHidden/>
    <w:rsid w:val="00FA269F"/>
    <w:rPr>
      <w:rFonts w:ascii="Verdana" w:hAnsi="Verdana" w:cs="Maiandra GD"/>
      <w:sz w:val="16"/>
      <w:szCs w:val="18"/>
    </w:rPr>
  </w:style>
  <w:style w:type="paragraph" w:styleId="Standaardinspringing">
    <w:name w:val="Normal Indent"/>
    <w:basedOn w:val="ZsysbasisNederlandseLoterij"/>
    <w:next w:val="BasistekstNederlandseLoterij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ederlandse Loterij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Nederlandse Loterij"/>
    <w:basedOn w:val="ZsysbasisNederlandseLoterij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NederlandseLoterij"/>
    <w:next w:val="BasistekstNederlandseLoterij"/>
    <w:semiHidden/>
    <w:rsid w:val="0020607F"/>
  </w:style>
  <w:style w:type="paragraph" w:styleId="Tekstzonderopmaak">
    <w:name w:val="Plain Text"/>
    <w:basedOn w:val="ZsysbasisNederlandseLoterij"/>
    <w:next w:val="BasistekstNederlandseLoterij"/>
    <w:semiHidden/>
    <w:rsid w:val="0020607F"/>
  </w:style>
  <w:style w:type="paragraph" w:styleId="Ballontekst">
    <w:name w:val="Balloon Text"/>
    <w:basedOn w:val="ZsysbasisNederlandseLoterij"/>
    <w:next w:val="BasistekstNederlandseLoterij"/>
    <w:semiHidden/>
    <w:rsid w:val="0020607F"/>
  </w:style>
  <w:style w:type="paragraph" w:styleId="Bijschrift">
    <w:name w:val="caption"/>
    <w:aliases w:val="Bijschrift Nederlandse Loterij"/>
    <w:basedOn w:val="ZsysbasisNederlandseLoterij"/>
    <w:next w:val="BasistekstNederlandseLoterij"/>
    <w:qFormat/>
    <w:rsid w:val="0020607F"/>
  </w:style>
  <w:style w:type="character" w:customStyle="1" w:styleId="TekstopmerkingChar">
    <w:name w:val="Tekst opmerking Char"/>
    <w:basedOn w:val="ZsysbasisNederlandseLoterij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NederlandseLoterij"/>
    <w:next w:val="BasistekstNederlandseLoterij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BC9100" w:themeColor="accent5" w:themeShade="BF"/>
    </w:rPr>
    <w:tblPr>
      <w:tblStyleRowBandSize w:val="1"/>
      <w:tblStyleColBandSize w:val="1"/>
      <w:tblBorders>
        <w:top w:val="single" w:sz="8" w:space="0" w:color="FCC300" w:themeColor="accent5"/>
        <w:bottom w:val="single" w:sz="8" w:space="0" w:color="FCC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C300" w:themeColor="accent5"/>
          <w:left w:val="nil"/>
          <w:bottom w:val="single" w:sz="8" w:space="0" w:color="FCC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C300" w:themeColor="accent5"/>
          <w:left w:val="nil"/>
          <w:bottom w:val="single" w:sz="8" w:space="0" w:color="FCC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BF" w:themeFill="accent5" w:themeFillTint="3F"/>
      </w:tcPr>
    </w:tblStylePr>
  </w:style>
  <w:style w:type="paragraph" w:styleId="Eindnoottekst">
    <w:name w:val="endnote text"/>
    <w:aliases w:val="Eindnoottekst Nederlandse Loterij"/>
    <w:basedOn w:val="ZsysbasisNederlandseLoterij"/>
    <w:next w:val="BasistekstNederlandseLoterij"/>
    <w:rsid w:val="0020607F"/>
  </w:style>
  <w:style w:type="paragraph" w:styleId="Indexkop">
    <w:name w:val="index heading"/>
    <w:basedOn w:val="ZsysbasisNederlandseLoterij"/>
    <w:next w:val="BasistekstNederlandseLoterij"/>
    <w:semiHidden/>
    <w:rsid w:val="0020607F"/>
  </w:style>
  <w:style w:type="paragraph" w:styleId="Kopbronvermelding">
    <w:name w:val="toa heading"/>
    <w:basedOn w:val="ZsysbasisNederlandseLoterij"/>
    <w:next w:val="BasistekstNederlandseLoterij"/>
    <w:semiHidden/>
    <w:rsid w:val="0020607F"/>
  </w:style>
  <w:style w:type="paragraph" w:styleId="Lijstopsomteken5">
    <w:name w:val="List Bullet 5"/>
    <w:basedOn w:val="ZsysbasisNederlandseLoterij"/>
    <w:next w:val="BasistekstNederlandseLoterij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NederlandseLoterij"/>
    <w:next w:val="BasistekstNederlandseLoterij"/>
    <w:semiHidden/>
    <w:rsid w:val="0020607F"/>
  </w:style>
  <w:style w:type="paragraph" w:styleId="Tekstopmerking">
    <w:name w:val="annotation text"/>
    <w:basedOn w:val="ZsysbasisNederlandseLoterij"/>
    <w:next w:val="BasistekstNederlandseLoterij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NederlandseLoterij">
    <w:name w:val="Opsomming teken 1e niveau Nederlandse Loterij"/>
    <w:basedOn w:val="ZsysbasisNederlandseLoterij"/>
    <w:rsid w:val="00B01DA1"/>
    <w:pPr>
      <w:numPr>
        <w:numId w:val="27"/>
      </w:numPr>
    </w:pPr>
  </w:style>
  <w:style w:type="paragraph" w:customStyle="1" w:styleId="Opsommingteken2eniveauNederlandseLoterij">
    <w:name w:val="Opsomming teken 2e niveau Nederlandse Loterij"/>
    <w:basedOn w:val="ZsysbasisNederlandseLoterij"/>
    <w:rsid w:val="00B01DA1"/>
    <w:pPr>
      <w:numPr>
        <w:ilvl w:val="1"/>
        <w:numId w:val="27"/>
      </w:numPr>
    </w:pPr>
  </w:style>
  <w:style w:type="paragraph" w:customStyle="1" w:styleId="Opsommingteken3eniveauNederlandseLoterij">
    <w:name w:val="Opsomming teken 3e niveau Nederlandse Loterij"/>
    <w:basedOn w:val="ZsysbasisNederlandseLoterij"/>
    <w:rsid w:val="00B01DA1"/>
    <w:pPr>
      <w:numPr>
        <w:ilvl w:val="2"/>
        <w:numId w:val="27"/>
      </w:numPr>
    </w:pPr>
  </w:style>
  <w:style w:type="paragraph" w:customStyle="1" w:styleId="Opsommingbolletje1eniveauNederlandseLoterij">
    <w:name w:val="Opsomming bolletje 1e niveau Nederlandse Loterij"/>
    <w:basedOn w:val="ZsysbasisNederlandseLoterij"/>
    <w:qFormat/>
    <w:rsid w:val="00B01DA1"/>
    <w:pPr>
      <w:numPr>
        <w:numId w:val="22"/>
      </w:numPr>
    </w:pPr>
  </w:style>
  <w:style w:type="paragraph" w:customStyle="1" w:styleId="Opsommingbolletje2eniveauNederlandseLoterij">
    <w:name w:val="Opsomming bolletje 2e niveau Nederlandse Loterij"/>
    <w:basedOn w:val="ZsysbasisNederlandseLoterij"/>
    <w:qFormat/>
    <w:rsid w:val="00B01DA1"/>
    <w:pPr>
      <w:numPr>
        <w:ilvl w:val="1"/>
        <w:numId w:val="22"/>
      </w:numPr>
    </w:pPr>
  </w:style>
  <w:style w:type="paragraph" w:customStyle="1" w:styleId="Opsommingbolletje3eniveauNederlandseLoterij">
    <w:name w:val="Opsomming bolletje 3e niveau Nederlandse Loterij"/>
    <w:basedOn w:val="ZsysbasisNederlandseLoterij"/>
    <w:qFormat/>
    <w:rsid w:val="00B01DA1"/>
    <w:pPr>
      <w:numPr>
        <w:ilvl w:val="2"/>
        <w:numId w:val="22"/>
      </w:numPr>
    </w:pPr>
  </w:style>
  <w:style w:type="numbering" w:customStyle="1" w:styleId="OpsommingbolletjeNederlandseLoterij">
    <w:name w:val="Opsomming bolletje Nederlandse Loterij"/>
    <w:uiPriority w:val="99"/>
    <w:semiHidden/>
    <w:rsid w:val="00B01DA1"/>
    <w:pPr>
      <w:numPr>
        <w:numId w:val="1"/>
      </w:numPr>
    </w:pPr>
  </w:style>
  <w:style w:type="paragraph" w:customStyle="1" w:styleId="Opsommingkleineletter1eniveauNederlandseLoterij">
    <w:name w:val="Opsomming kleine letter 1e niveau Nederlandse Loterij"/>
    <w:basedOn w:val="ZsysbasisNederlandseLoterij"/>
    <w:qFormat/>
    <w:rsid w:val="00B01DA1"/>
    <w:pPr>
      <w:numPr>
        <w:numId w:val="23"/>
      </w:numPr>
    </w:pPr>
  </w:style>
  <w:style w:type="paragraph" w:customStyle="1" w:styleId="Opsommingkleineletter2eniveauNederlandseLoterij">
    <w:name w:val="Opsomming kleine letter 2e niveau Nederlandse Loterij"/>
    <w:basedOn w:val="ZsysbasisNederlandseLoterij"/>
    <w:qFormat/>
    <w:rsid w:val="00B01DA1"/>
    <w:pPr>
      <w:numPr>
        <w:ilvl w:val="1"/>
        <w:numId w:val="23"/>
      </w:numPr>
    </w:pPr>
  </w:style>
  <w:style w:type="paragraph" w:customStyle="1" w:styleId="Opsommingkleineletter3eniveauNederlandseLoterij">
    <w:name w:val="Opsomming kleine letter 3e niveau Nederlandse Loterij"/>
    <w:basedOn w:val="ZsysbasisNederlandseLoterij"/>
    <w:qFormat/>
    <w:rsid w:val="00B01DA1"/>
    <w:pPr>
      <w:numPr>
        <w:ilvl w:val="2"/>
        <w:numId w:val="23"/>
      </w:numPr>
    </w:pPr>
  </w:style>
  <w:style w:type="numbering" w:customStyle="1" w:styleId="OpsommingkleineletterNederlandseLoterij">
    <w:name w:val="Opsomming kleine letter Nederlandse Loterij"/>
    <w:uiPriority w:val="99"/>
    <w:semiHidden/>
    <w:rsid w:val="00B01DA1"/>
    <w:pPr>
      <w:numPr>
        <w:numId w:val="8"/>
      </w:numPr>
    </w:pPr>
  </w:style>
  <w:style w:type="paragraph" w:customStyle="1" w:styleId="Opsommingnummer1eniveauNederlandseLoterij">
    <w:name w:val="Opsomming nummer 1e niveau Nederlandse Loterij"/>
    <w:basedOn w:val="ZsysbasisNederlandseLoterij"/>
    <w:qFormat/>
    <w:rsid w:val="00B01DA1"/>
    <w:pPr>
      <w:numPr>
        <w:numId w:val="24"/>
      </w:numPr>
    </w:pPr>
  </w:style>
  <w:style w:type="paragraph" w:customStyle="1" w:styleId="Opsommingnummer2eniveauNederlandseLoterij">
    <w:name w:val="Opsomming nummer 2e niveau Nederlandse Loterij"/>
    <w:basedOn w:val="ZsysbasisNederlandseLoterij"/>
    <w:qFormat/>
    <w:rsid w:val="00B01DA1"/>
    <w:pPr>
      <w:numPr>
        <w:ilvl w:val="1"/>
        <w:numId w:val="24"/>
      </w:numPr>
    </w:pPr>
  </w:style>
  <w:style w:type="paragraph" w:customStyle="1" w:styleId="Opsommingnummer3eniveauNederlandseLoterij">
    <w:name w:val="Opsomming nummer 3e niveau Nederlandse Loterij"/>
    <w:basedOn w:val="ZsysbasisNederlandseLoterij"/>
    <w:qFormat/>
    <w:rsid w:val="00B01DA1"/>
    <w:pPr>
      <w:numPr>
        <w:ilvl w:val="2"/>
        <w:numId w:val="24"/>
      </w:numPr>
    </w:pPr>
  </w:style>
  <w:style w:type="numbering" w:customStyle="1" w:styleId="OpsommingnummerNederlandseLoterij">
    <w:name w:val="Opsomming nummer Nederlandse Loterij"/>
    <w:uiPriority w:val="99"/>
    <w:semiHidden/>
    <w:rsid w:val="00B01DA1"/>
    <w:pPr>
      <w:numPr>
        <w:numId w:val="2"/>
      </w:numPr>
    </w:pPr>
  </w:style>
  <w:style w:type="paragraph" w:customStyle="1" w:styleId="Opsommingopenrondje1eniveauNederlandseLoterij">
    <w:name w:val="Opsomming open rondje 1e niveau Nederlandse Loterij"/>
    <w:basedOn w:val="ZsysbasisNederlandseLoterij"/>
    <w:rsid w:val="00B01DA1"/>
    <w:pPr>
      <w:numPr>
        <w:numId w:val="25"/>
      </w:numPr>
    </w:pPr>
  </w:style>
  <w:style w:type="paragraph" w:customStyle="1" w:styleId="Opsommingopenrondje2eniveauNederlandseLoterij">
    <w:name w:val="Opsomming open rondje 2e niveau Nederlandse Loterij"/>
    <w:basedOn w:val="ZsysbasisNederlandseLoterij"/>
    <w:rsid w:val="00B01DA1"/>
    <w:pPr>
      <w:numPr>
        <w:ilvl w:val="1"/>
        <w:numId w:val="25"/>
      </w:numPr>
    </w:pPr>
  </w:style>
  <w:style w:type="paragraph" w:customStyle="1" w:styleId="Opsommingopenrondje3eniveauNederlandseLoterij">
    <w:name w:val="Opsomming open rondje 3e niveau Nederlandse Loterij"/>
    <w:basedOn w:val="ZsysbasisNederlandseLoterij"/>
    <w:rsid w:val="00B01DA1"/>
    <w:pPr>
      <w:numPr>
        <w:ilvl w:val="2"/>
        <w:numId w:val="25"/>
      </w:numPr>
    </w:pPr>
  </w:style>
  <w:style w:type="numbering" w:customStyle="1" w:styleId="OpsommingopenrondjeNederlandseLoterij">
    <w:name w:val="Opsomming open rondje Nederlandse Loterij"/>
    <w:uiPriority w:val="99"/>
    <w:semiHidden/>
    <w:rsid w:val="00B01DA1"/>
    <w:pPr>
      <w:numPr>
        <w:numId w:val="3"/>
      </w:numPr>
    </w:pPr>
  </w:style>
  <w:style w:type="paragraph" w:customStyle="1" w:styleId="Opsommingstreepje1eniveauNederlandseLoterij">
    <w:name w:val="Opsomming streepje 1e niveau Nederlandse Loterij"/>
    <w:basedOn w:val="ZsysbasisNederlandseLoterij"/>
    <w:qFormat/>
    <w:rsid w:val="00B01DA1"/>
    <w:pPr>
      <w:numPr>
        <w:numId w:val="26"/>
      </w:numPr>
    </w:pPr>
  </w:style>
  <w:style w:type="paragraph" w:customStyle="1" w:styleId="Opsommingstreepje2eniveauNederlandseLoterij">
    <w:name w:val="Opsomming streepje 2e niveau Nederlandse Loterij"/>
    <w:basedOn w:val="ZsysbasisNederlandseLoterij"/>
    <w:qFormat/>
    <w:rsid w:val="00B01DA1"/>
    <w:pPr>
      <w:numPr>
        <w:ilvl w:val="1"/>
        <w:numId w:val="26"/>
      </w:numPr>
    </w:pPr>
  </w:style>
  <w:style w:type="paragraph" w:customStyle="1" w:styleId="Opsommingstreepje3eniveauNederlandseLoterij">
    <w:name w:val="Opsomming streepje 3e niveau Nederlandse Loterij"/>
    <w:basedOn w:val="ZsysbasisNederlandseLoterij"/>
    <w:qFormat/>
    <w:rsid w:val="00B01DA1"/>
    <w:pPr>
      <w:numPr>
        <w:ilvl w:val="2"/>
        <w:numId w:val="26"/>
      </w:numPr>
    </w:pPr>
  </w:style>
  <w:style w:type="numbering" w:customStyle="1" w:styleId="OpsommingstreepjeNederlandseLoterij">
    <w:name w:val="Opsomming streepje Nederlandse Loterij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B22014" w:themeColor="accent4" w:themeShade="BF"/>
    </w:rPr>
    <w:tblPr>
      <w:tblStyleRowBandSize w:val="1"/>
      <w:tblStyleColBandSize w:val="1"/>
      <w:tblBorders>
        <w:top w:val="single" w:sz="8" w:space="0" w:color="E63323" w:themeColor="accent4"/>
        <w:bottom w:val="single" w:sz="8" w:space="0" w:color="E6332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323" w:themeColor="accent4"/>
          <w:left w:val="nil"/>
          <w:bottom w:val="single" w:sz="8" w:space="0" w:color="E6332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323" w:themeColor="accent4"/>
          <w:left w:val="nil"/>
          <w:bottom w:val="single" w:sz="8" w:space="0" w:color="E6332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C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AB5400" w:themeColor="accent3" w:themeShade="BF"/>
    </w:rPr>
    <w:tblPr>
      <w:tblStyleRowBandSize w:val="1"/>
      <w:tblStyleColBandSize w:val="1"/>
      <w:tblBorders>
        <w:top w:val="single" w:sz="8" w:space="0" w:color="E57200" w:themeColor="accent3"/>
        <w:bottom w:val="single" w:sz="8" w:space="0" w:color="E57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7200" w:themeColor="accent3"/>
          <w:left w:val="nil"/>
          <w:bottom w:val="single" w:sz="8" w:space="0" w:color="E57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7200" w:themeColor="accent3"/>
          <w:left w:val="nil"/>
          <w:bottom w:val="single" w:sz="8" w:space="0" w:color="E57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B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B9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06FA4" w:themeColor="accent2" w:themeShade="BF"/>
    </w:rPr>
    <w:tblPr>
      <w:tblStyleRowBandSize w:val="1"/>
      <w:tblStyleColBandSize w:val="1"/>
      <w:tblBorders>
        <w:top w:val="single" w:sz="8" w:space="0" w:color="0095DB" w:themeColor="accent2"/>
        <w:bottom w:val="single" w:sz="8" w:space="0" w:color="0095D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B" w:themeColor="accent2"/>
          <w:left w:val="nil"/>
          <w:bottom w:val="single" w:sz="8" w:space="0" w:color="0095D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B" w:themeColor="accent2"/>
          <w:left w:val="nil"/>
          <w:bottom w:val="single" w:sz="8" w:space="0" w:color="0095D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7FF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300" w:themeColor="accent5"/>
        <w:left w:val="single" w:sz="8" w:space="0" w:color="FCC300" w:themeColor="accent5"/>
        <w:bottom w:val="single" w:sz="8" w:space="0" w:color="FCC300" w:themeColor="accent5"/>
        <w:right w:val="single" w:sz="8" w:space="0" w:color="FCC300" w:themeColor="accent5"/>
        <w:insideH w:val="single" w:sz="8" w:space="0" w:color="FCC300" w:themeColor="accent5"/>
        <w:insideV w:val="single" w:sz="8" w:space="0" w:color="FCC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C300" w:themeColor="accent5"/>
          <w:left w:val="single" w:sz="8" w:space="0" w:color="FCC300" w:themeColor="accent5"/>
          <w:bottom w:val="single" w:sz="18" w:space="0" w:color="FCC300" w:themeColor="accent5"/>
          <w:right w:val="single" w:sz="8" w:space="0" w:color="FCC300" w:themeColor="accent5"/>
          <w:insideH w:val="nil"/>
          <w:insideV w:val="single" w:sz="8" w:space="0" w:color="FCC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C300" w:themeColor="accent5"/>
          <w:left w:val="single" w:sz="8" w:space="0" w:color="FCC300" w:themeColor="accent5"/>
          <w:bottom w:val="single" w:sz="8" w:space="0" w:color="FCC300" w:themeColor="accent5"/>
          <w:right w:val="single" w:sz="8" w:space="0" w:color="FCC300" w:themeColor="accent5"/>
          <w:insideH w:val="nil"/>
          <w:insideV w:val="single" w:sz="8" w:space="0" w:color="FCC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C300" w:themeColor="accent5"/>
          <w:left w:val="single" w:sz="8" w:space="0" w:color="FCC300" w:themeColor="accent5"/>
          <w:bottom w:val="single" w:sz="8" w:space="0" w:color="FCC300" w:themeColor="accent5"/>
          <w:right w:val="single" w:sz="8" w:space="0" w:color="FCC300" w:themeColor="accent5"/>
        </w:tcBorders>
      </w:tcPr>
    </w:tblStylePr>
    <w:tblStylePr w:type="band1Vert">
      <w:tblPr/>
      <w:tcPr>
        <w:tcBorders>
          <w:top w:val="single" w:sz="8" w:space="0" w:color="FCC300" w:themeColor="accent5"/>
          <w:left w:val="single" w:sz="8" w:space="0" w:color="FCC300" w:themeColor="accent5"/>
          <w:bottom w:val="single" w:sz="8" w:space="0" w:color="FCC300" w:themeColor="accent5"/>
          <w:right w:val="single" w:sz="8" w:space="0" w:color="FCC300" w:themeColor="accent5"/>
        </w:tcBorders>
        <w:shd w:val="clear" w:color="auto" w:fill="FFF0BF" w:themeFill="accent5" w:themeFillTint="3F"/>
      </w:tcPr>
    </w:tblStylePr>
    <w:tblStylePr w:type="band1Horz">
      <w:tblPr/>
      <w:tcPr>
        <w:tcBorders>
          <w:top w:val="single" w:sz="8" w:space="0" w:color="FCC300" w:themeColor="accent5"/>
          <w:left w:val="single" w:sz="8" w:space="0" w:color="FCC300" w:themeColor="accent5"/>
          <w:bottom w:val="single" w:sz="8" w:space="0" w:color="FCC300" w:themeColor="accent5"/>
          <w:right w:val="single" w:sz="8" w:space="0" w:color="FCC300" w:themeColor="accent5"/>
          <w:insideV w:val="single" w:sz="8" w:space="0" w:color="FCC300" w:themeColor="accent5"/>
        </w:tcBorders>
        <w:shd w:val="clear" w:color="auto" w:fill="FFF0BF" w:themeFill="accent5" w:themeFillTint="3F"/>
      </w:tcPr>
    </w:tblStylePr>
    <w:tblStylePr w:type="band2Horz">
      <w:tblPr/>
      <w:tcPr>
        <w:tcBorders>
          <w:top w:val="single" w:sz="8" w:space="0" w:color="FCC300" w:themeColor="accent5"/>
          <w:left w:val="single" w:sz="8" w:space="0" w:color="FCC300" w:themeColor="accent5"/>
          <w:bottom w:val="single" w:sz="8" w:space="0" w:color="FCC300" w:themeColor="accent5"/>
          <w:right w:val="single" w:sz="8" w:space="0" w:color="FCC300" w:themeColor="accent5"/>
          <w:insideV w:val="single" w:sz="8" w:space="0" w:color="FCC30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63323" w:themeColor="accent4"/>
        <w:left w:val="single" w:sz="8" w:space="0" w:color="E63323" w:themeColor="accent4"/>
        <w:bottom w:val="single" w:sz="8" w:space="0" w:color="E63323" w:themeColor="accent4"/>
        <w:right w:val="single" w:sz="8" w:space="0" w:color="E63323" w:themeColor="accent4"/>
        <w:insideH w:val="single" w:sz="8" w:space="0" w:color="E63323" w:themeColor="accent4"/>
        <w:insideV w:val="single" w:sz="8" w:space="0" w:color="E6332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323" w:themeColor="accent4"/>
          <w:left w:val="single" w:sz="8" w:space="0" w:color="E63323" w:themeColor="accent4"/>
          <w:bottom w:val="single" w:sz="18" w:space="0" w:color="E63323" w:themeColor="accent4"/>
          <w:right w:val="single" w:sz="8" w:space="0" w:color="E63323" w:themeColor="accent4"/>
          <w:insideH w:val="nil"/>
          <w:insideV w:val="single" w:sz="8" w:space="0" w:color="E6332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323" w:themeColor="accent4"/>
          <w:left w:val="single" w:sz="8" w:space="0" w:color="E63323" w:themeColor="accent4"/>
          <w:bottom w:val="single" w:sz="8" w:space="0" w:color="E63323" w:themeColor="accent4"/>
          <w:right w:val="single" w:sz="8" w:space="0" w:color="E63323" w:themeColor="accent4"/>
          <w:insideH w:val="nil"/>
          <w:insideV w:val="single" w:sz="8" w:space="0" w:color="E6332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323" w:themeColor="accent4"/>
          <w:left w:val="single" w:sz="8" w:space="0" w:color="E63323" w:themeColor="accent4"/>
          <w:bottom w:val="single" w:sz="8" w:space="0" w:color="E63323" w:themeColor="accent4"/>
          <w:right w:val="single" w:sz="8" w:space="0" w:color="E63323" w:themeColor="accent4"/>
        </w:tcBorders>
      </w:tcPr>
    </w:tblStylePr>
    <w:tblStylePr w:type="band1Vert">
      <w:tblPr/>
      <w:tcPr>
        <w:tcBorders>
          <w:top w:val="single" w:sz="8" w:space="0" w:color="E63323" w:themeColor="accent4"/>
          <w:left w:val="single" w:sz="8" w:space="0" w:color="E63323" w:themeColor="accent4"/>
          <w:bottom w:val="single" w:sz="8" w:space="0" w:color="E63323" w:themeColor="accent4"/>
          <w:right w:val="single" w:sz="8" w:space="0" w:color="E63323" w:themeColor="accent4"/>
        </w:tcBorders>
        <w:shd w:val="clear" w:color="auto" w:fill="F8CCC8" w:themeFill="accent4" w:themeFillTint="3F"/>
      </w:tcPr>
    </w:tblStylePr>
    <w:tblStylePr w:type="band1Horz">
      <w:tblPr/>
      <w:tcPr>
        <w:tcBorders>
          <w:top w:val="single" w:sz="8" w:space="0" w:color="E63323" w:themeColor="accent4"/>
          <w:left w:val="single" w:sz="8" w:space="0" w:color="E63323" w:themeColor="accent4"/>
          <w:bottom w:val="single" w:sz="8" w:space="0" w:color="E63323" w:themeColor="accent4"/>
          <w:right w:val="single" w:sz="8" w:space="0" w:color="E63323" w:themeColor="accent4"/>
          <w:insideV w:val="single" w:sz="8" w:space="0" w:color="E63323" w:themeColor="accent4"/>
        </w:tcBorders>
        <w:shd w:val="clear" w:color="auto" w:fill="F8CCC8" w:themeFill="accent4" w:themeFillTint="3F"/>
      </w:tcPr>
    </w:tblStylePr>
    <w:tblStylePr w:type="band2Horz">
      <w:tblPr/>
      <w:tcPr>
        <w:tcBorders>
          <w:top w:val="single" w:sz="8" w:space="0" w:color="E63323" w:themeColor="accent4"/>
          <w:left w:val="single" w:sz="8" w:space="0" w:color="E63323" w:themeColor="accent4"/>
          <w:bottom w:val="single" w:sz="8" w:space="0" w:color="E63323" w:themeColor="accent4"/>
          <w:right w:val="single" w:sz="8" w:space="0" w:color="E63323" w:themeColor="accent4"/>
          <w:insideV w:val="single" w:sz="8" w:space="0" w:color="E63323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57200" w:themeColor="accent3"/>
        <w:left w:val="single" w:sz="8" w:space="0" w:color="E57200" w:themeColor="accent3"/>
        <w:bottom w:val="single" w:sz="8" w:space="0" w:color="E57200" w:themeColor="accent3"/>
        <w:right w:val="single" w:sz="8" w:space="0" w:color="E57200" w:themeColor="accent3"/>
        <w:insideH w:val="single" w:sz="8" w:space="0" w:color="E57200" w:themeColor="accent3"/>
        <w:insideV w:val="single" w:sz="8" w:space="0" w:color="E57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7200" w:themeColor="accent3"/>
          <w:left w:val="single" w:sz="8" w:space="0" w:color="E57200" w:themeColor="accent3"/>
          <w:bottom w:val="single" w:sz="18" w:space="0" w:color="E57200" w:themeColor="accent3"/>
          <w:right w:val="single" w:sz="8" w:space="0" w:color="E57200" w:themeColor="accent3"/>
          <w:insideH w:val="nil"/>
          <w:insideV w:val="single" w:sz="8" w:space="0" w:color="E57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7200" w:themeColor="accent3"/>
          <w:left w:val="single" w:sz="8" w:space="0" w:color="E57200" w:themeColor="accent3"/>
          <w:bottom w:val="single" w:sz="8" w:space="0" w:color="E57200" w:themeColor="accent3"/>
          <w:right w:val="single" w:sz="8" w:space="0" w:color="E57200" w:themeColor="accent3"/>
          <w:insideH w:val="nil"/>
          <w:insideV w:val="single" w:sz="8" w:space="0" w:color="E57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7200" w:themeColor="accent3"/>
          <w:left w:val="single" w:sz="8" w:space="0" w:color="E57200" w:themeColor="accent3"/>
          <w:bottom w:val="single" w:sz="8" w:space="0" w:color="E57200" w:themeColor="accent3"/>
          <w:right w:val="single" w:sz="8" w:space="0" w:color="E57200" w:themeColor="accent3"/>
        </w:tcBorders>
      </w:tcPr>
    </w:tblStylePr>
    <w:tblStylePr w:type="band1Vert">
      <w:tblPr/>
      <w:tcPr>
        <w:tcBorders>
          <w:top w:val="single" w:sz="8" w:space="0" w:color="E57200" w:themeColor="accent3"/>
          <w:left w:val="single" w:sz="8" w:space="0" w:color="E57200" w:themeColor="accent3"/>
          <w:bottom w:val="single" w:sz="8" w:space="0" w:color="E57200" w:themeColor="accent3"/>
          <w:right w:val="single" w:sz="8" w:space="0" w:color="E57200" w:themeColor="accent3"/>
        </w:tcBorders>
        <w:shd w:val="clear" w:color="auto" w:fill="FFDBB9" w:themeFill="accent3" w:themeFillTint="3F"/>
      </w:tcPr>
    </w:tblStylePr>
    <w:tblStylePr w:type="band1Horz">
      <w:tblPr/>
      <w:tcPr>
        <w:tcBorders>
          <w:top w:val="single" w:sz="8" w:space="0" w:color="E57200" w:themeColor="accent3"/>
          <w:left w:val="single" w:sz="8" w:space="0" w:color="E57200" w:themeColor="accent3"/>
          <w:bottom w:val="single" w:sz="8" w:space="0" w:color="E57200" w:themeColor="accent3"/>
          <w:right w:val="single" w:sz="8" w:space="0" w:color="E57200" w:themeColor="accent3"/>
          <w:insideV w:val="single" w:sz="8" w:space="0" w:color="E57200" w:themeColor="accent3"/>
        </w:tcBorders>
        <w:shd w:val="clear" w:color="auto" w:fill="FFDBB9" w:themeFill="accent3" w:themeFillTint="3F"/>
      </w:tcPr>
    </w:tblStylePr>
    <w:tblStylePr w:type="band2Horz">
      <w:tblPr/>
      <w:tcPr>
        <w:tcBorders>
          <w:top w:val="single" w:sz="8" w:space="0" w:color="E57200" w:themeColor="accent3"/>
          <w:left w:val="single" w:sz="8" w:space="0" w:color="E57200" w:themeColor="accent3"/>
          <w:bottom w:val="single" w:sz="8" w:space="0" w:color="E57200" w:themeColor="accent3"/>
          <w:right w:val="single" w:sz="8" w:space="0" w:color="E57200" w:themeColor="accent3"/>
          <w:insideV w:val="single" w:sz="8" w:space="0" w:color="E57200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5DB" w:themeColor="accent2"/>
        <w:left w:val="single" w:sz="8" w:space="0" w:color="0095DB" w:themeColor="accent2"/>
        <w:bottom w:val="single" w:sz="8" w:space="0" w:color="0095DB" w:themeColor="accent2"/>
        <w:right w:val="single" w:sz="8" w:space="0" w:color="0095DB" w:themeColor="accent2"/>
        <w:insideH w:val="single" w:sz="8" w:space="0" w:color="0095DB" w:themeColor="accent2"/>
        <w:insideV w:val="single" w:sz="8" w:space="0" w:color="0095D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5DB" w:themeColor="accent2"/>
          <w:left w:val="single" w:sz="8" w:space="0" w:color="0095DB" w:themeColor="accent2"/>
          <w:bottom w:val="single" w:sz="18" w:space="0" w:color="0095DB" w:themeColor="accent2"/>
          <w:right w:val="single" w:sz="8" w:space="0" w:color="0095DB" w:themeColor="accent2"/>
          <w:insideH w:val="nil"/>
          <w:insideV w:val="single" w:sz="8" w:space="0" w:color="0095D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5DB" w:themeColor="accent2"/>
          <w:left w:val="single" w:sz="8" w:space="0" w:color="0095DB" w:themeColor="accent2"/>
          <w:bottom w:val="single" w:sz="8" w:space="0" w:color="0095DB" w:themeColor="accent2"/>
          <w:right w:val="single" w:sz="8" w:space="0" w:color="0095DB" w:themeColor="accent2"/>
          <w:insideH w:val="nil"/>
          <w:insideV w:val="single" w:sz="8" w:space="0" w:color="0095D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5DB" w:themeColor="accent2"/>
          <w:left w:val="single" w:sz="8" w:space="0" w:color="0095DB" w:themeColor="accent2"/>
          <w:bottom w:val="single" w:sz="8" w:space="0" w:color="0095DB" w:themeColor="accent2"/>
          <w:right w:val="single" w:sz="8" w:space="0" w:color="0095DB" w:themeColor="accent2"/>
        </w:tcBorders>
      </w:tcPr>
    </w:tblStylePr>
    <w:tblStylePr w:type="band1Vert">
      <w:tblPr/>
      <w:tcPr>
        <w:tcBorders>
          <w:top w:val="single" w:sz="8" w:space="0" w:color="0095DB" w:themeColor="accent2"/>
          <w:left w:val="single" w:sz="8" w:space="0" w:color="0095DB" w:themeColor="accent2"/>
          <w:bottom w:val="single" w:sz="8" w:space="0" w:color="0095DB" w:themeColor="accent2"/>
          <w:right w:val="single" w:sz="8" w:space="0" w:color="0095DB" w:themeColor="accent2"/>
        </w:tcBorders>
        <w:shd w:val="clear" w:color="auto" w:fill="B7E7FF" w:themeFill="accent2" w:themeFillTint="3F"/>
      </w:tcPr>
    </w:tblStylePr>
    <w:tblStylePr w:type="band1Horz">
      <w:tblPr/>
      <w:tcPr>
        <w:tcBorders>
          <w:top w:val="single" w:sz="8" w:space="0" w:color="0095DB" w:themeColor="accent2"/>
          <w:left w:val="single" w:sz="8" w:space="0" w:color="0095DB" w:themeColor="accent2"/>
          <w:bottom w:val="single" w:sz="8" w:space="0" w:color="0095DB" w:themeColor="accent2"/>
          <w:right w:val="single" w:sz="8" w:space="0" w:color="0095DB" w:themeColor="accent2"/>
          <w:insideV w:val="single" w:sz="8" w:space="0" w:color="0095DB" w:themeColor="accent2"/>
        </w:tcBorders>
        <w:shd w:val="clear" w:color="auto" w:fill="B7E7FF" w:themeFill="accent2" w:themeFillTint="3F"/>
      </w:tcPr>
    </w:tblStylePr>
    <w:tblStylePr w:type="band2Horz">
      <w:tblPr/>
      <w:tcPr>
        <w:tcBorders>
          <w:top w:val="single" w:sz="8" w:space="0" w:color="0095DB" w:themeColor="accent2"/>
          <w:left w:val="single" w:sz="8" w:space="0" w:color="0095DB" w:themeColor="accent2"/>
          <w:bottom w:val="single" w:sz="8" w:space="0" w:color="0095DB" w:themeColor="accent2"/>
          <w:right w:val="single" w:sz="8" w:space="0" w:color="0095DB" w:themeColor="accent2"/>
          <w:insideV w:val="single" w:sz="8" w:space="0" w:color="0095DB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9B00" w:themeFill="accent5" w:themeFillShade="CC"/>
      </w:tcPr>
    </w:tblStylePr>
    <w:tblStylePr w:type="lastRow">
      <w:rPr>
        <w:b/>
        <w:bCs/>
        <w:color w:val="C99B00" w:themeColor="accent5" w:themeShade="CC"/>
      </w:rPr>
      <w:tblPr/>
      <w:tcPr>
        <w:tcBorders>
          <w:top w:val="single" w:sz="12" w:space="0" w:color="003C7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</w:tblPr>
    <w:tcPr>
      <w:shd w:val="clear" w:color="auto" w:fill="FFF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3C7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BF" w:themeFill="accent5" w:themeFillTint="3F"/>
      </w:tcPr>
    </w:tblStylePr>
    <w:tblStylePr w:type="band1Horz">
      <w:tblPr/>
      <w:tcPr>
        <w:shd w:val="clear" w:color="auto" w:fill="FFF3C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</w:tblPr>
    <w:tcPr>
      <w:shd w:val="clear" w:color="auto" w:fill="FCEA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5A00" w:themeFill="accent3" w:themeFillShade="CC"/>
      </w:tcPr>
    </w:tblStylePr>
    <w:tblStylePr w:type="lastRow">
      <w:rPr>
        <w:b/>
        <w:bCs/>
        <w:color w:val="B75A00" w:themeColor="accent3" w:themeShade="CC"/>
      </w:rPr>
      <w:tblPr/>
      <w:tcPr>
        <w:tcBorders>
          <w:top w:val="single" w:sz="12" w:space="0" w:color="003C7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C8" w:themeFill="accent4" w:themeFillTint="3F"/>
      </w:tcPr>
    </w:tblStylePr>
    <w:tblStylePr w:type="band1Horz">
      <w:tblPr/>
      <w:tcPr>
        <w:shd w:val="clear" w:color="auto" w:fill="FAD6D3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</w:tblPr>
    <w:tcPr>
      <w:shd w:val="clear" w:color="auto" w:fill="FFF1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2315" w:themeFill="accent4" w:themeFillShade="CC"/>
      </w:tcPr>
    </w:tblStylePr>
    <w:tblStylePr w:type="lastRow">
      <w:rPr>
        <w:b/>
        <w:bCs/>
        <w:color w:val="BE2315" w:themeColor="accent4" w:themeShade="CC"/>
      </w:rPr>
      <w:tblPr/>
      <w:tcPr>
        <w:tcBorders>
          <w:top w:val="single" w:sz="12" w:space="0" w:color="003C7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B9" w:themeFill="accent3" w:themeFillTint="3F"/>
      </w:tcPr>
    </w:tblStylePr>
    <w:tblStylePr w:type="band1Horz">
      <w:tblPr/>
      <w:tcPr>
        <w:shd w:val="clear" w:color="auto" w:fill="FFE2C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6AF" w:themeFill="accent2" w:themeFillShade="CC"/>
      </w:tcPr>
    </w:tblStylePr>
    <w:tblStylePr w:type="lastRow">
      <w:rPr>
        <w:b/>
        <w:bCs/>
        <w:color w:val="0076AF" w:themeColor="accent2" w:themeShade="CC"/>
      </w:rPr>
      <w:tblPr/>
      <w:tcPr>
        <w:tcBorders>
          <w:top w:val="single" w:sz="12" w:space="0" w:color="003C7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</w:tblPr>
    <w:tcPr>
      <w:shd w:val="clear" w:color="auto" w:fill="D8E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6AF" w:themeFill="accent2" w:themeFillShade="CC"/>
      </w:tcPr>
    </w:tblStylePr>
    <w:tblStylePr w:type="lastRow">
      <w:rPr>
        <w:b/>
        <w:bCs/>
        <w:color w:val="0076AF" w:themeColor="accent2" w:themeShade="CC"/>
      </w:rPr>
      <w:tblPr/>
      <w:tcPr>
        <w:tcBorders>
          <w:top w:val="single" w:sz="12" w:space="0" w:color="003C7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D0FF" w:themeFill="accent1" w:themeFillTint="3F"/>
      </w:tcPr>
    </w:tblStylePr>
    <w:tblStylePr w:type="band1Horz">
      <w:tblPr/>
      <w:tcPr>
        <w:shd w:val="clear" w:color="auto" w:fill="AFD9FF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top w:val="single" w:sz="24" w:space="0" w:color="FCC30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3C71" w:themeColor="text1"/>
      </w:rPr>
    </w:tblStylePr>
    <w:tblStylePr w:type="nwCell">
      <w:rPr>
        <w:color w:val="003C71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FCC300" w:themeColor="accent5"/>
        <w:bottom w:val="single" w:sz="4" w:space="0" w:color="FCC300" w:themeColor="accent5"/>
        <w:right w:val="single" w:sz="4" w:space="0" w:color="FCC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7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7400" w:themeColor="accent5" w:themeShade="99"/>
          <w:insideV w:val="nil"/>
        </w:tcBorders>
        <w:shd w:val="clear" w:color="auto" w:fill="977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400" w:themeFill="accent5" w:themeFillShade="99"/>
      </w:tcPr>
    </w:tblStylePr>
    <w:tblStylePr w:type="band1Vert">
      <w:tblPr/>
      <w:tcPr>
        <w:shd w:val="clear" w:color="auto" w:fill="FFE797" w:themeFill="accent5" w:themeFillTint="66"/>
      </w:tcPr>
    </w:tblStylePr>
    <w:tblStylePr w:type="band1Horz">
      <w:tblPr/>
      <w:tcPr>
        <w:shd w:val="clear" w:color="auto" w:fill="FFE17E" w:themeFill="accent5" w:themeFillTint="7F"/>
      </w:tcPr>
    </w:tblStylePr>
    <w:tblStylePr w:type="neCell">
      <w:rPr>
        <w:color w:val="003C71" w:themeColor="text1"/>
      </w:rPr>
    </w:tblStylePr>
    <w:tblStylePr w:type="nwCell">
      <w:rPr>
        <w:color w:val="003C71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top w:val="single" w:sz="24" w:space="0" w:color="E57200" w:themeColor="accent3"/>
        <w:left w:val="single" w:sz="4" w:space="0" w:color="E63323" w:themeColor="accent4"/>
        <w:bottom w:val="single" w:sz="4" w:space="0" w:color="E63323" w:themeColor="accent4"/>
        <w:right w:val="single" w:sz="4" w:space="0" w:color="E6332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7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A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A10" w:themeColor="accent4" w:themeShade="99"/>
          <w:insideV w:val="nil"/>
        </w:tcBorders>
        <w:shd w:val="clear" w:color="auto" w:fill="8E1A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A10" w:themeFill="accent4" w:themeFillShade="99"/>
      </w:tcPr>
    </w:tblStylePr>
    <w:tblStylePr w:type="band1Vert">
      <w:tblPr/>
      <w:tcPr>
        <w:shd w:val="clear" w:color="auto" w:fill="F5ADA7" w:themeFill="accent4" w:themeFillTint="66"/>
      </w:tcPr>
    </w:tblStylePr>
    <w:tblStylePr w:type="band1Horz">
      <w:tblPr/>
      <w:tcPr>
        <w:shd w:val="clear" w:color="auto" w:fill="F29891" w:themeFill="accent4" w:themeFillTint="7F"/>
      </w:tcPr>
    </w:tblStylePr>
    <w:tblStylePr w:type="neCell">
      <w:rPr>
        <w:color w:val="003C71" w:themeColor="text1"/>
      </w:rPr>
    </w:tblStylePr>
    <w:tblStylePr w:type="nwCell">
      <w:rPr>
        <w:color w:val="003C71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top w:val="single" w:sz="24" w:space="0" w:color="E63323" w:themeColor="accent4"/>
        <w:left w:val="single" w:sz="4" w:space="0" w:color="E57200" w:themeColor="accent3"/>
        <w:bottom w:val="single" w:sz="4" w:space="0" w:color="E57200" w:themeColor="accent3"/>
        <w:right w:val="single" w:sz="4" w:space="0" w:color="E57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3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43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4300" w:themeColor="accent3" w:themeShade="99"/>
          <w:insideV w:val="nil"/>
        </w:tcBorders>
        <w:shd w:val="clear" w:color="auto" w:fill="8943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4300" w:themeFill="accent3" w:themeFillShade="99"/>
      </w:tcPr>
    </w:tblStylePr>
    <w:tblStylePr w:type="band1Vert">
      <w:tblPr/>
      <w:tcPr>
        <w:shd w:val="clear" w:color="auto" w:fill="FFC68E" w:themeFill="accent3" w:themeFillTint="66"/>
      </w:tcPr>
    </w:tblStylePr>
    <w:tblStylePr w:type="band1Horz">
      <w:tblPr/>
      <w:tcPr>
        <w:shd w:val="clear" w:color="auto" w:fill="FFB873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top w:val="single" w:sz="24" w:space="0" w:color="0095DB" w:themeColor="accent2"/>
        <w:left w:val="single" w:sz="4" w:space="0" w:color="0095DB" w:themeColor="accent2"/>
        <w:bottom w:val="single" w:sz="4" w:space="0" w:color="0095DB" w:themeColor="accent2"/>
        <w:right w:val="single" w:sz="4" w:space="0" w:color="0095D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5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8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83" w:themeColor="accent2" w:themeShade="99"/>
          <w:insideV w:val="nil"/>
        </w:tcBorders>
        <w:shd w:val="clear" w:color="auto" w:fill="00598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83" w:themeFill="accent2" w:themeFillShade="99"/>
      </w:tcPr>
    </w:tblStylePr>
    <w:tblStylePr w:type="band1Vert">
      <w:tblPr/>
      <w:tcPr>
        <w:shd w:val="clear" w:color="auto" w:fill="8AD9FF" w:themeFill="accent2" w:themeFillTint="66"/>
      </w:tcPr>
    </w:tblStylePr>
    <w:tblStylePr w:type="band1Horz">
      <w:tblPr/>
      <w:tcPr>
        <w:shd w:val="clear" w:color="auto" w:fill="6ED0FF" w:themeFill="accent2" w:themeFillTint="7F"/>
      </w:tcPr>
    </w:tblStylePr>
    <w:tblStylePr w:type="neCell">
      <w:rPr>
        <w:color w:val="003C71" w:themeColor="text1"/>
      </w:rPr>
    </w:tblStylePr>
    <w:tblStylePr w:type="nwCell">
      <w:rPr>
        <w:color w:val="003C71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top w:val="single" w:sz="24" w:space="0" w:color="0095DB" w:themeColor="accent2"/>
        <w:left w:val="single" w:sz="4" w:space="0" w:color="003C71" w:themeColor="accent1"/>
        <w:bottom w:val="single" w:sz="4" w:space="0" w:color="003C71" w:themeColor="accent1"/>
        <w:right w:val="single" w:sz="4" w:space="0" w:color="003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5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3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343" w:themeColor="accent1" w:themeShade="99"/>
          <w:insideV w:val="nil"/>
        </w:tcBorders>
        <w:shd w:val="clear" w:color="auto" w:fill="0023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343" w:themeFill="accent1" w:themeFillShade="99"/>
      </w:tcPr>
    </w:tblStylePr>
    <w:tblStylePr w:type="band1Vert">
      <w:tblPr/>
      <w:tcPr>
        <w:shd w:val="clear" w:color="auto" w:fill="60B4FF" w:themeFill="accent1" w:themeFillTint="66"/>
      </w:tcPr>
    </w:tblStylePr>
    <w:tblStylePr w:type="band1Horz">
      <w:tblPr/>
      <w:tcPr>
        <w:shd w:val="clear" w:color="auto" w:fill="39A1FF" w:themeFill="accent1" w:themeFillTint="7F"/>
      </w:tcPr>
    </w:tblStylePr>
    <w:tblStylePr w:type="neCell">
      <w:rPr>
        <w:color w:val="003C71" w:themeColor="text1"/>
      </w:rPr>
    </w:tblStylePr>
    <w:tblStylePr w:type="nwCell">
      <w:rPr>
        <w:color w:val="003C71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3C71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B" w:themeFill="accent5" w:themeFillTint="33"/>
    </w:tcPr>
    <w:tblStylePr w:type="firstRow">
      <w:rPr>
        <w:b/>
        <w:bCs/>
      </w:rPr>
      <w:tblPr/>
      <w:tcPr>
        <w:shd w:val="clear" w:color="auto" w:fill="FFE797" w:themeFill="accent5" w:themeFillTint="66"/>
      </w:tcPr>
    </w:tblStylePr>
    <w:tblStylePr w:type="lastRow">
      <w:rPr>
        <w:b/>
        <w:bCs/>
        <w:color w:val="003C71" w:themeColor="text1"/>
      </w:rPr>
      <w:tblPr/>
      <w:tcPr>
        <w:shd w:val="clear" w:color="auto" w:fill="FFE7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9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9100" w:themeFill="accent5" w:themeFillShade="BF"/>
      </w:tcPr>
    </w:tblStylePr>
    <w:tblStylePr w:type="band1Vert">
      <w:tblPr/>
      <w:tcPr>
        <w:shd w:val="clear" w:color="auto" w:fill="FFE17E" w:themeFill="accent5" w:themeFillTint="7F"/>
      </w:tcPr>
    </w:tblStylePr>
    <w:tblStylePr w:type="band1Horz">
      <w:tblPr/>
      <w:tcPr>
        <w:shd w:val="clear" w:color="auto" w:fill="FFE17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3" w:themeFill="accent4" w:themeFillTint="33"/>
    </w:tcPr>
    <w:tblStylePr w:type="firstRow">
      <w:rPr>
        <w:b/>
        <w:bCs/>
      </w:rPr>
      <w:tblPr/>
      <w:tcPr>
        <w:shd w:val="clear" w:color="auto" w:fill="F5ADA7" w:themeFill="accent4" w:themeFillTint="66"/>
      </w:tcPr>
    </w:tblStylePr>
    <w:tblStylePr w:type="lastRow">
      <w:rPr>
        <w:b/>
        <w:bCs/>
        <w:color w:val="003C71" w:themeColor="text1"/>
      </w:rPr>
      <w:tblPr/>
      <w:tcPr>
        <w:shd w:val="clear" w:color="auto" w:fill="F5ADA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201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2014" w:themeFill="accent4" w:themeFillShade="BF"/>
      </w:tcPr>
    </w:tblStylePr>
    <w:tblStylePr w:type="band1Vert">
      <w:tblPr/>
      <w:tcPr>
        <w:shd w:val="clear" w:color="auto" w:fill="F29891" w:themeFill="accent4" w:themeFillTint="7F"/>
      </w:tcPr>
    </w:tblStylePr>
    <w:tblStylePr w:type="band1Horz">
      <w:tblPr/>
      <w:tcPr>
        <w:shd w:val="clear" w:color="auto" w:fill="F29891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6" w:themeFill="accent3" w:themeFillTint="33"/>
    </w:tcPr>
    <w:tblStylePr w:type="firstRow">
      <w:rPr>
        <w:b/>
        <w:bCs/>
      </w:rPr>
      <w:tblPr/>
      <w:tcPr>
        <w:shd w:val="clear" w:color="auto" w:fill="FFC68E" w:themeFill="accent3" w:themeFillTint="66"/>
      </w:tcPr>
    </w:tblStylePr>
    <w:tblStylePr w:type="lastRow">
      <w:rPr>
        <w:b/>
        <w:bCs/>
        <w:color w:val="003C71" w:themeColor="text1"/>
      </w:rPr>
      <w:tblPr/>
      <w:tcPr>
        <w:shd w:val="clear" w:color="auto" w:fill="FFC68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5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5400" w:themeFill="accent3" w:themeFillShade="BF"/>
      </w:tcPr>
    </w:tblStylePr>
    <w:tblStylePr w:type="band1Vert">
      <w:tblPr/>
      <w:tcPr>
        <w:shd w:val="clear" w:color="auto" w:fill="FFB873" w:themeFill="accent3" w:themeFillTint="7F"/>
      </w:tcPr>
    </w:tblStylePr>
    <w:tblStylePr w:type="band1Horz">
      <w:tblPr/>
      <w:tcPr>
        <w:shd w:val="clear" w:color="auto" w:fill="FFB873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AD9FF" w:themeFill="accent2" w:themeFillTint="66"/>
      </w:tcPr>
    </w:tblStylePr>
    <w:tblStylePr w:type="lastRow">
      <w:rPr>
        <w:b/>
        <w:bCs/>
        <w:color w:val="003C71" w:themeColor="text1"/>
      </w:rPr>
      <w:tblPr/>
      <w:tcPr>
        <w:shd w:val="clear" w:color="auto" w:fill="8A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A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A4" w:themeFill="accent2" w:themeFillShade="BF"/>
      </w:tcPr>
    </w:tblStylePr>
    <w:tblStylePr w:type="band1Vert">
      <w:tblPr/>
      <w:tcPr>
        <w:shd w:val="clear" w:color="auto" w:fill="6ED0FF" w:themeFill="accent2" w:themeFillTint="7F"/>
      </w:tcPr>
    </w:tblStylePr>
    <w:tblStylePr w:type="band1Horz">
      <w:tblPr/>
      <w:tcPr>
        <w:shd w:val="clear" w:color="auto" w:fill="6ED0FF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D9FF" w:themeFill="accent1" w:themeFillTint="33"/>
    </w:tcPr>
    <w:tblStylePr w:type="firstRow">
      <w:rPr>
        <w:b/>
        <w:bCs/>
      </w:rPr>
      <w:tblPr/>
      <w:tcPr>
        <w:shd w:val="clear" w:color="auto" w:fill="60B4FF" w:themeFill="accent1" w:themeFillTint="66"/>
      </w:tcPr>
    </w:tblStylePr>
    <w:tblStylePr w:type="lastRow">
      <w:rPr>
        <w:b/>
        <w:bCs/>
        <w:color w:val="003C71" w:themeColor="text1"/>
      </w:rPr>
      <w:tblPr/>
      <w:tcPr>
        <w:shd w:val="clear" w:color="auto" w:fill="60B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C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C54" w:themeFill="accent1" w:themeFillShade="BF"/>
      </w:tcPr>
    </w:tblStylePr>
    <w:tblStylePr w:type="band1Vert">
      <w:tblPr/>
      <w:tcPr>
        <w:shd w:val="clear" w:color="auto" w:fill="39A1FF" w:themeFill="accent1" w:themeFillTint="7F"/>
      </w:tcPr>
    </w:tblStylePr>
    <w:tblStylePr w:type="band1Horz">
      <w:tblPr/>
      <w:tcPr>
        <w:shd w:val="clear" w:color="auto" w:fill="39A1F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3C71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3C71" w:themeColor="text1"/>
    </w:rPr>
    <w:tblPr>
      <w:tblStyleRowBandSize w:val="1"/>
      <w:tblStyleColBandSize w:val="1"/>
      <w:tblBorders>
        <w:top w:val="single" w:sz="8" w:space="0" w:color="FCC300" w:themeColor="accent5"/>
        <w:left w:val="single" w:sz="8" w:space="0" w:color="FCC300" w:themeColor="accent5"/>
        <w:bottom w:val="single" w:sz="8" w:space="0" w:color="FCC300" w:themeColor="accent5"/>
        <w:right w:val="single" w:sz="8" w:space="0" w:color="FCC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C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C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C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C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3C71" w:themeColor="text1"/>
    </w:rPr>
    <w:tblPr>
      <w:tblStyleRowBandSize w:val="1"/>
      <w:tblStyleColBandSize w:val="1"/>
      <w:tblBorders>
        <w:top w:val="single" w:sz="8" w:space="0" w:color="E63323" w:themeColor="accent4"/>
        <w:left w:val="single" w:sz="8" w:space="0" w:color="E63323" w:themeColor="accent4"/>
        <w:bottom w:val="single" w:sz="8" w:space="0" w:color="E63323" w:themeColor="accent4"/>
        <w:right w:val="single" w:sz="8" w:space="0" w:color="E6332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3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332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32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32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C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C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3C71" w:themeColor="text1"/>
    </w:rPr>
    <w:tblPr>
      <w:tblStyleRowBandSize w:val="1"/>
      <w:tblStyleColBandSize w:val="1"/>
      <w:tblBorders>
        <w:top w:val="single" w:sz="8" w:space="0" w:color="E57200" w:themeColor="accent3"/>
        <w:left w:val="single" w:sz="8" w:space="0" w:color="E57200" w:themeColor="accent3"/>
        <w:bottom w:val="single" w:sz="8" w:space="0" w:color="E57200" w:themeColor="accent3"/>
        <w:right w:val="single" w:sz="8" w:space="0" w:color="E57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7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72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7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7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B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B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3C71" w:themeColor="text1"/>
    </w:rPr>
    <w:tblPr>
      <w:tblStyleRowBandSize w:val="1"/>
      <w:tblStyleColBandSize w:val="1"/>
      <w:tblBorders>
        <w:top w:val="single" w:sz="8" w:space="0" w:color="0095DB" w:themeColor="accent2"/>
        <w:left w:val="single" w:sz="8" w:space="0" w:color="0095DB" w:themeColor="accent2"/>
        <w:bottom w:val="single" w:sz="8" w:space="0" w:color="0095DB" w:themeColor="accent2"/>
        <w:right w:val="single" w:sz="8" w:space="0" w:color="0095D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5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5D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5D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5D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3C71" w:themeColor="text1"/>
    </w:rPr>
    <w:tblPr>
      <w:tblStyleRowBandSize w:val="1"/>
      <w:tblStyleColBandSize w:val="1"/>
      <w:tblBorders>
        <w:top w:val="single" w:sz="8" w:space="0" w:color="003C71" w:themeColor="accent1"/>
        <w:left w:val="single" w:sz="8" w:space="0" w:color="003C71" w:themeColor="accent1"/>
        <w:bottom w:val="single" w:sz="8" w:space="0" w:color="003C71" w:themeColor="accent1"/>
        <w:right w:val="single" w:sz="8" w:space="0" w:color="003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C7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D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D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top w:val="single" w:sz="8" w:space="0" w:color="FCC300" w:themeColor="accent5"/>
        <w:bottom w:val="single" w:sz="8" w:space="0" w:color="FCC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C3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C300" w:themeColor="accent5"/>
          <w:bottom w:val="single" w:sz="8" w:space="0" w:color="FCC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C300" w:themeColor="accent5"/>
          <w:bottom w:val="single" w:sz="8" w:space="0" w:color="FCC300" w:themeColor="accent5"/>
        </w:tcBorders>
      </w:tcPr>
    </w:tblStylePr>
    <w:tblStylePr w:type="band1Vert">
      <w:tblPr/>
      <w:tcPr>
        <w:shd w:val="clear" w:color="auto" w:fill="FFF0BF" w:themeFill="accent5" w:themeFillTint="3F"/>
      </w:tcPr>
    </w:tblStylePr>
    <w:tblStylePr w:type="band1Horz">
      <w:tblPr/>
      <w:tcPr>
        <w:shd w:val="clear" w:color="auto" w:fill="FFF0B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top w:val="single" w:sz="8" w:space="0" w:color="E63323" w:themeColor="accent4"/>
        <w:bottom w:val="single" w:sz="8" w:space="0" w:color="E6332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323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63323" w:themeColor="accent4"/>
          <w:bottom w:val="single" w:sz="8" w:space="0" w:color="E633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323" w:themeColor="accent4"/>
          <w:bottom w:val="single" w:sz="8" w:space="0" w:color="E63323" w:themeColor="accent4"/>
        </w:tcBorders>
      </w:tcPr>
    </w:tblStylePr>
    <w:tblStylePr w:type="band1Vert">
      <w:tblPr/>
      <w:tcPr>
        <w:shd w:val="clear" w:color="auto" w:fill="F8CCC8" w:themeFill="accent4" w:themeFillTint="3F"/>
      </w:tcPr>
    </w:tblStylePr>
    <w:tblStylePr w:type="band1Horz">
      <w:tblPr/>
      <w:tcPr>
        <w:shd w:val="clear" w:color="auto" w:fill="F8CCC8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top w:val="single" w:sz="8" w:space="0" w:color="E57200" w:themeColor="accent3"/>
        <w:bottom w:val="single" w:sz="8" w:space="0" w:color="E57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72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7200" w:themeColor="accent3"/>
          <w:bottom w:val="single" w:sz="8" w:space="0" w:color="E57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7200" w:themeColor="accent3"/>
          <w:bottom w:val="single" w:sz="8" w:space="0" w:color="E57200" w:themeColor="accent3"/>
        </w:tcBorders>
      </w:tcPr>
    </w:tblStylePr>
    <w:tblStylePr w:type="band1Vert">
      <w:tblPr/>
      <w:tcPr>
        <w:shd w:val="clear" w:color="auto" w:fill="FFDBB9" w:themeFill="accent3" w:themeFillTint="3F"/>
      </w:tcPr>
    </w:tblStylePr>
    <w:tblStylePr w:type="band1Horz">
      <w:tblPr/>
      <w:tcPr>
        <w:shd w:val="clear" w:color="auto" w:fill="FFDBB9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3C71" w:themeColor="text1"/>
    </w:rPr>
    <w:tblPr>
      <w:tblStyleRowBandSize w:val="1"/>
      <w:tblStyleColBandSize w:val="1"/>
      <w:tblBorders>
        <w:top w:val="single" w:sz="8" w:space="0" w:color="0095DB" w:themeColor="accent2"/>
        <w:bottom w:val="single" w:sz="8" w:space="0" w:color="0095D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5D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5DB" w:themeColor="accent2"/>
          <w:bottom w:val="single" w:sz="8" w:space="0" w:color="0095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5DB" w:themeColor="accent2"/>
          <w:bottom w:val="single" w:sz="8" w:space="0" w:color="0095DB" w:themeColor="accent2"/>
        </w:tcBorders>
      </w:tcPr>
    </w:tblStylePr>
    <w:tblStylePr w:type="band1Vert">
      <w:tblPr/>
      <w:tcPr>
        <w:shd w:val="clear" w:color="auto" w:fill="B7E7FF" w:themeFill="accent2" w:themeFillTint="3F"/>
      </w:tcPr>
    </w:tblStylePr>
    <w:tblStylePr w:type="band1Horz">
      <w:tblPr/>
      <w:tcPr>
        <w:shd w:val="clear" w:color="auto" w:fill="B7E7FF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C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C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C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32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3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32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7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7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7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5D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5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5D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33D" w:themeColor="accent5" w:themeTint="BF"/>
        <w:left w:val="single" w:sz="8" w:space="0" w:color="FFD33D" w:themeColor="accent5" w:themeTint="BF"/>
        <w:bottom w:val="single" w:sz="8" w:space="0" w:color="FFD33D" w:themeColor="accent5" w:themeTint="BF"/>
        <w:right w:val="single" w:sz="8" w:space="0" w:color="FFD33D" w:themeColor="accent5" w:themeTint="BF"/>
        <w:insideH w:val="single" w:sz="8" w:space="0" w:color="FFD3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33D" w:themeColor="accent5" w:themeTint="BF"/>
          <w:left w:val="single" w:sz="8" w:space="0" w:color="FFD33D" w:themeColor="accent5" w:themeTint="BF"/>
          <w:bottom w:val="single" w:sz="8" w:space="0" w:color="FFD33D" w:themeColor="accent5" w:themeTint="BF"/>
          <w:right w:val="single" w:sz="8" w:space="0" w:color="FFD33D" w:themeColor="accent5" w:themeTint="BF"/>
          <w:insideH w:val="nil"/>
          <w:insideV w:val="nil"/>
        </w:tcBorders>
        <w:shd w:val="clear" w:color="auto" w:fill="FCC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33D" w:themeColor="accent5" w:themeTint="BF"/>
          <w:left w:val="single" w:sz="8" w:space="0" w:color="FFD33D" w:themeColor="accent5" w:themeTint="BF"/>
          <w:bottom w:val="single" w:sz="8" w:space="0" w:color="FFD33D" w:themeColor="accent5" w:themeTint="BF"/>
          <w:right w:val="single" w:sz="8" w:space="0" w:color="FFD3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C655A" w:themeColor="accent4" w:themeTint="BF"/>
        <w:left w:val="single" w:sz="8" w:space="0" w:color="EC655A" w:themeColor="accent4" w:themeTint="BF"/>
        <w:bottom w:val="single" w:sz="8" w:space="0" w:color="EC655A" w:themeColor="accent4" w:themeTint="BF"/>
        <w:right w:val="single" w:sz="8" w:space="0" w:color="EC655A" w:themeColor="accent4" w:themeTint="BF"/>
        <w:insideH w:val="single" w:sz="8" w:space="0" w:color="EC655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55A" w:themeColor="accent4" w:themeTint="BF"/>
          <w:left w:val="single" w:sz="8" w:space="0" w:color="EC655A" w:themeColor="accent4" w:themeTint="BF"/>
          <w:bottom w:val="single" w:sz="8" w:space="0" w:color="EC655A" w:themeColor="accent4" w:themeTint="BF"/>
          <w:right w:val="single" w:sz="8" w:space="0" w:color="EC655A" w:themeColor="accent4" w:themeTint="BF"/>
          <w:insideH w:val="nil"/>
          <w:insideV w:val="nil"/>
        </w:tcBorders>
        <w:shd w:val="clear" w:color="auto" w:fill="E633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55A" w:themeColor="accent4" w:themeTint="BF"/>
          <w:left w:val="single" w:sz="8" w:space="0" w:color="EC655A" w:themeColor="accent4" w:themeTint="BF"/>
          <w:bottom w:val="single" w:sz="8" w:space="0" w:color="EC655A" w:themeColor="accent4" w:themeTint="BF"/>
          <w:right w:val="single" w:sz="8" w:space="0" w:color="EC655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942C" w:themeColor="accent3" w:themeTint="BF"/>
        <w:left w:val="single" w:sz="8" w:space="0" w:color="FF942C" w:themeColor="accent3" w:themeTint="BF"/>
        <w:bottom w:val="single" w:sz="8" w:space="0" w:color="FF942C" w:themeColor="accent3" w:themeTint="BF"/>
        <w:right w:val="single" w:sz="8" w:space="0" w:color="FF942C" w:themeColor="accent3" w:themeTint="BF"/>
        <w:insideH w:val="single" w:sz="8" w:space="0" w:color="FF942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42C" w:themeColor="accent3" w:themeTint="BF"/>
          <w:left w:val="single" w:sz="8" w:space="0" w:color="FF942C" w:themeColor="accent3" w:themeTint="BF"/>
          <w:bottom w:val="single" w:sz="8" w:space="0" w:color="FF942C" w:themeColor="accent3" w:themeTint="BF"/>
          <w:right w:val="single" w:sz="8" w:space="0" w:color="FF942C" w:themeColor="accent3" w:themeTint="BF"/>
          <w:insideH w:val="nil"/>
          <w:insideV w:val="nil"/>
        </w:tcBorders>
        <w:shd w:val="clear" w:color="auto" w:fill="E57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42C" w:themeColor="accent3" w:themeTint="BF"/>
          <w:left w:val="single" w:sz="8" w:space="0" w:color="FF942C" w:themeColor="accent3" w:themeTint="BF"/>
          <w:bottom w:val="single" w:sz="8" w:space="0" w:color="FF942C" w:themeColor="accent3" w:themeTint="BF"/>
          <w:right w:val="single" w:sz="8" w:space="0" w:color="FF942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B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B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5B8FF" w:themeColor="accent2" w:themeTint="BF"/>
        <w:left w:val="single" w:sz="8" w:space="0" w:color="25B8FF" w:themeColor="accent2" w:themeTint="BF"/>
        <w:bottom w:val="single" w:sz="8" w:space="0" w:color="25B8FF" w:themeColor="accent2" w:themeTint="BF"/>
        <w:right w:val="single" w:sz="8" w:space="0" w:color="25B8FF" w:themeColor="accent2" w:themeTint="BF"/>
        <w:insideH w:val="single" w:sz="8" w:space="0" w:color="25B8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8FF" w:themeColor="accent2" w:themeTint="BF"/>
          <w:left w:val="single" w:sz="8" w:space="0" w:color="25B8FF" w:themeColor="accent2" w:themeTint="BF"/>
          <w:bottom w:val="single" w:sz="8" w:space="0" w:color="25B8FF" w:themeColor="accent2" w:themeTint="BF"/>
          <w:right w:val="single" w:sz="8" w:space="0" w:color="25B8FF" w:themeColor="accent2" w:themeTint="BF"/>
          <w:insideH w:val="nil"/>
          <w:insideV w:val="nil"/>
        </w:tcBorders>
        <w:shd w:val="clear" w:color="auto" w:fill="0095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8FF" w:themeColor="accent2" w:themeTint="BF"/>
          <w:left w:val="single" w:sz="8" w:space="0" w:color="25B8FF" w:themeColor="accent2" w:themeTint="BF"/>
          <w:bottom w:val="single" w:sz="8" w:space="0" w:color="25B8FF" w:themeColor="accent2" w:themeTint="BF"/>
          <w:right w:val="single" w:sz="8" w:space="0" w:color="25B8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C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C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C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C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7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C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32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32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32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32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89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891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B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7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7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7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7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3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5D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5D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5D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5D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0FF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D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A1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A1F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3C71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3C71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3C71" w:themeColor="text1"/>
      </w:rPr>
      <w:tblPr/>
      <w:tcPr>
        <w:tcBorders>
          <w:top w:val="single" w:sz="12" w:space="0" w:color="003C7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C7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C7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3C71" w:themeColor="text1"/>
    </w:rPr>
    <w:tblPr>
      <w:tblStyleRowBandSize w:val="1"/>
      <w:tblStyleColBandSize w:val="1"/>
      <w:tblBorders>
        <w:top w:val="single" w:sz="8" w:space="0" w:color="FCC300" w:themeColor="accent5"/>
        <w:left w:val="single" w:sz="8" w:space="0" w:color="FCC300" w:themeColor="accent5"/>
        <w:bottom w:val="single" w:sz="8" w:space="0" w:color="FCC300" w:themeColor="accent5"/>
        <w:right w:val="single" w:sz="8" w:space="0" w:color="FCC300" w:themeColor="accent5"/>
        <w:insideH w:val="single" w:sz="8" w:space="0" w:color="FCC300" w:themeColor="accent5"/>
        <w:insideV w:val="single" w:sz="8" w:space="0" w:color="FCC300" w:themeColor="accent5"/>
      </w:tblBorders>
    </w:tblPr>
    <w:tcPr>
      <w:shd w:val="clear" w:color="auto" w:fill="FFF0BF" w:themeFill="accent5" w:themeFillTint="3F"/>
    </w:tcPr>
    <w:tblStylePr w:type="firstRow">
      <w:rPr>
        <w:b/>
        <w:bCs/>
        <w:color w:val="003C71" w:themeColor="text1"/>
      </w:rPr>
      <w:tblPr/>
      <w:tcPr>
        <w:shd w:val="clear" w:color="auto" w:fill="FFF9E5" w:themeFill="accent5" w:themeFillTint="19"/>
      </w:tcPr>
    </w:tblStylePr>
    <w:tblStylePr w:type="lastRow">
      <w:rPr>
        <w:b/>
        <w:bCs/>
        <w:color w:val="003C71" w:themeColor="text1"/>
      </w:rPr>
      <w:tblPr/>
      <w:tcPr>
        <w:tcBorders>
          <w:top w:val="single" w:sz="12" w:space="0" w:color="003C7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C7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C7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B" w:themeFill="accent5" w:themeFillTint="33"/>
      </w:tcPr>
    </w:tblStylePr>
    <w:tblStylePr w:type="band1Vert">
      <w:tblPr/>
      <w:tcPr>
        <w:shd w:val="clear" w:color="auto" w:fill="FFE17E" w:themeFill="accent5" w:themeFillTint="7F"/>
      </w:tcPr>
    </w:tblStylePr>
    <w:tblStylePr w:type="band1Horz">
      <w:tblPr/>
      <w:tcPr>
        <w:tcBorders>
          <w:insideH w:val="single" w:sz="6" w:space="0" w:color="FCC300" w:themeColor="accent5"/>
          <w:insideV w:val="single" w:sz="6" w:space="0" w:color="FCC300" w:themeColor="accent5"/>
        </w:tcBorders>
        <w:shd w:val="clear" w:color="auto" w:fill="FFE1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3C71" w:themeColor="text1"/>
    </w:rPr>
    <w:tblPr>
      <w:tblStyleRowBandSize w:val="1"/>
      <w:tblStyleColBandSize w:val="1"/>
      <w:tblBorders>
        <w:top w:val="single" w:sz="8" w:space="0" w:color="E63323" w:themeColor="accent4"/>
        <w:left w:val="single" w:sz="8" w:space="0" w:color="E63323" w:themeColor="accent4"/>
        <w:bottom w:val="single" w:sz="8" w:space="0" w:color="E63323" w:themeColor="accent4"/>
        <w:right w:val="single" w:sz="8" w:space="0" w:color="E63323" w:themeColor="accent4"/>
        <w:insideH w:val="single" w:sz="8" w:space="0" w:color="E63323" w:themeColor="accent4"/>
        <w:insideV w:val="single" w:sz="8" w:space="0" w:color="E63323" w:themeColor="accent4"/>
      </w:tblBorders>
    </w:tblPr>
    <w:tcPr>
      <w:shd w:val="clear" w:color="auto" w:fill="F8CCC8" w:themeFill="accent4" w:themeFillTint="3F"/>
    </w:tcPr>
    <w:tblStylePr w:type="firstRow">
      <w:rPr>
        <w:b/>
        <w:bCs/>
        <w:color w:val="003C71" w:themeColor="text1"/>
      </w:rPr>
      <w:tblPr/>
      <w:tcPr>
        <w:shd w:val="clear" w:color="auto" w:fill="FCEAE9" w:themeFill="accent4" w:themeFillTint="19"/>
      </w:tcPr>
    </w:tblStylePr>
    <w:tblStylePr w:type="lastRow">
      <w:rPr>
        <w:b/>
        <w:bCs/>
        <w:color w:val="003C71" w:themeColor="text1"/>
      </w:rPr>
      <w:tblPr/>
      <w:tcPr>
        <w:tcBorders>
          <w:top w:val="single" w:sz="12" w:space="0" w:color="003C7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C7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C7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3" w:themeFill="accent4" w:themeFillTint="33"/>
      </w:tcPr>
    </w:tblStylePr>
    <w:tblStylePr w:type="band1Vert">
      <w:tblPr/>
      <w:tcPr>
        <w:shd w:val="clear" w:color="auto" w:fill="F29891" w:themeFill="accent4" w:themeFillTint="7F"/>
      </w:tcPr>
    </w:tblStylePr>
    <w:tblStylePr w:type="band1Horz">
      <w:tblPr/>
      <w:tcPr>
        <w:tcBorders>
          <w:insideH w:val="single" w:sz="6" w:space="0" w:color="E63323" w:themeColor="accent4"/>
          <w:insideV w:val="single" w:sz="6" w:space="0" w:color="E63323" w:themeColor="accent4"/>
        </w:tcBorders>
        <w:shd w:val="clear" w:color="auto" w:fill="F2989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3C71" w:themeColor="text1"/>
    </w:rPr>
    <w:tblPr>
      <w:tblStyleRowBandSize w:val="1"/>
      <w:tblStyleColBandSize w:val="1"/>
      <w:tblBorders>
        <w:top w:val="single" w:sz="8" w:space="0" w:color="E57200" w:themeColor="accent3"/>
        <w:left w:val="single" w:sz="8" w:space="0" w:color="E57200" w:themeColor="accent3"/>
        <w:bottom w:val="single" w:sz="8" w:space="0" w:color="E57200" w:themeColor="accent3"/>
        <w:right w:val="single" w:sz="8" w:space="0" w:color="E57200" w:themeColor="accent3"/>
        <w:insideH w:val="single" w:sz="8" w:space="0" w:color="E57200" w:themeColor="accent3"/>
        <w:insideV w:val="single" w:sz="8" w:space="0" w:color="E57200" w:themeColor="accent3"/>
      </w:tblBorders>
    </w:tblPr>
    <w:tcPr>
      <w:shd w:val="clear" w:color="auto" w:fill="FFDBB9" w:themeFill="accent3" w:themeFillTint="3F"/>
    </w:tcPr>
    <w:tblStylePr w:type="firstRow">
      <w:rPr>
        <w:b/>
        <w:bCs/>
        <w:color w:val="003C71" w:themeColor="text1"/>
      </w:rPr>
      <w:tblPr/>
      <w:tcPr>
        <w:shd w:val="clear" w:color="auto" w:fill="FFF1E3" w:themeFill="accent3" w:themeFillTint="19"/>
      </w:tcPr>
    </w:tblStylePr>
    <w:tblStylePr w:type="lastRow">
      <w:rPr>
        <w:b/>
        <w:bCs/>
        <w:color w:val="003C71" w:themeColor="text1"/>
      </w:rPr>
      <w:tblPr/>
      <w:tcPr>
        <w:tcBorders>
          <w:top w:val="single" w:sz="12" w:space="0" w:color="003C7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C7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C7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6" w:themeFill="accent3" w:themeFillTint="33"/>
      </w:tcPr>
    </w:tblStylePr>
    <w:tblStylePr w:type="band1Vert">
      <w:tblPr/>
      <w:tcPr>
        <w:shd w:val="clear" w:color="auto" w:fill="FFB873" w:themeFill="accent3" w:themeFillTint="7F"/>
      </w:tcPr>
    </w:tblStylePr>
    <w:tblStylePr w:type="band1Horz">
      <w:tblPr/>
      <w:tcPr>
        <w:tcBorders>
          <w:insideH w:val="single" w:sz="6" w:space="0" w:color="E57200" w:themeColor="accent3"/>
          <w:insideV w:val="single" w:sz="6" w:space="0" w:color="E57200" w:themeColor="accent3"/>
        </w:tcBorders>
        <w:shd w:val="clear" w:color="auto" w:fill="FFB87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3C71" w:themeColor="text1"/>
    </w:rPr>
    <w:tblPr>
      <w:tblStyleRowBandSize w:val="1"/>
      <w:tblStyleColBandSize w:val="1"/>
      <w:tblBorders>
        <w:top w:val="single" w:sz="8" w:space="0" w:color="0095DB" w:themeColor="accent2"/>
        <w:left w:val="single" w:sz="8" w:space="0" w:color="0095DB" w:themeColor="accent2"/>
        <w:bottom w:val="single" w:sz="8" w:space="0" w:color="0095DB" w:themeColor="accent2"/>
        <w:right w:val="single" w:sz="8" w:space="0" w:color="0095DB" w:themeColor="accent2"/>
        <w:insideH w:val="single" w:sz="8" w:space="0" w:color="0095DB" w:themeColor="accent2"/>
        <w:insideV w:val="single" w:sz="8" w:space="0" w:color="0095DB" w:themeColor="accent2"/>
      </w:tblBorders>
    </w:tblPr>
    <w:tcPr>
      <w:shd w:val="clear" w:color="auto" w:fill="B7E7FF" w:themeFill="accent2" w:themeFillTint="3F"/>
    </w:tcPr>
    <w:tblStylePr w:type="firstRow">
      <w:rPr>
        <w:b/>
        <w:bCs/>
        <w:color w:val="003C71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003C71" w:themeColor="text1"/>
      </w:rPr>
      <w:tblPr/>
      <w:tcPr>
        <w:tcBorders>
          <w:top w:val="single" w:sz="12" w:space="0" w:color="003C7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C7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C7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ED0FF" w:themeFill="accent2" w:themeFillTint="7F"/>
      </w:tcPr>
    </w:tblStylePr>
    <w:tblStylePr w:type="band1Horz">
      <w:tblPr/>
      <w:tcPr>
        <w:tcBorders>
          <w:insideH w:val="single" w:sz="6" w:space="0" w:color="0095DB" w:themeColor="accent2"/>
          <w:insideV w:val="single" w:sz="6" w:space="0" w:color="0095DB" w:themeColor="accent2"/>
        </w:tcBorders>
        <w:shd w:val="clear" w:color="auto" w:fill="6ED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3C71" w:themeColor="text1"/>
    </w:rPr>
    <w:tblPr>
      <w:tblStyleRowBandSize w:val="1"/>
      <w:tblStyleColBandSize w:val="1"/>
      <w:tblBorders>
        <w:top w:val="single" w:sz="8" w:space="0" w:color="003C71" w:themeColor="accent1"/>
        <w:left w:val="single" w:sz="8" w:space="0" w:color="003C71" w:themeColor="accent1"/>
        <w:bottom w:val="single" w:sz="8" w:space="0" w:color="003C71" w:themeColor="accent1"/>
        <w:right w:val="single" w:sz="8" w:space="0" w:color="003C71" w:themeColor="accent1"/>
        <w:insideH w:val="single" w:sz="8" w:space="0" w:color="003C71" w:themeColor="accent1"/>
        <w:insideV w:val="single" w:sz="8" w:space="0" w:color="003C71" w:themeColor="accent1"/>
      </w:tblBorders>
    </w:tblPr>
    <w:tcPr>
      <w:shd w:val="clear" w:color="auto" w:fill="9CD0FF" w:themeFill="accent1" w:themeFillTint="3F"/>
    </w:tcPr>
    <w:tblStylePr w:type="firstRow">
      <w:rPr>
        <w:b/>
        <w:bCs/>
        <w:color w:val="003C71" w:themeColor="text1"/>
      </w:rPr>
      <w:tblPr/>
      <w:tcPr>
        <w:shd w:val="clear" w:color="auto" w:fill="D8ECFF" w:themeFill="accent1" w:themeFillTint="19"/>
      </w:tcPr>
    </w:tblStylePr>
    <w:tblStylePr w:type="lastRow">
      <w:rPr>
        <w:b/>
        <w:bCs/>
        <w:color w:val="003C71" w:themeColor="text1"/>
      </w:rPr>
      <w:tblPr/>
      <w:tcPr>
        <w:tcBorders>
          <w:top w:val="single" w:sz="12" w:space="0" w:color="003C7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C7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C7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9FF" w:themeFill="accent1" w:themeFillTint="33"/>
      </w:tcPr>
    </w:tblStylePr>
    <w:tblStylePr w:type="band1Vert">
      <w:tblPr/>
      <w:tcPr>
        <w:shd w:val="clear" w:color="auto" w:fill="39A1FF" w:themeFill="accent1" w:themeFillTint="7F"/>
      </w:tcPr>
    </w:tblStylePr>
    <w:tblStylePr w:type="band1Horz">
      <w:tblPr/>
      <w:tcPr>
        <w:tcBorders>
          <w:insideH w:val="single" w:sz="6" w:space="0" w:color="003C71" w:themeColor="accent1"/>
          <w:insideV w:val="single" w:sz="6" w:space="0" w:color="003C71" w:themeColor="accent1"/>
        </w:tcBorders>
        <w:shd w:val="clear" w:color="auto" w:fill="39A1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33D" w:themeColor="accent5" w:themeTint="BF"/>
        <w:left w:val="single" w:sz="8" w:space="0" w:color="FFD33D" w:themeColor="accent5" w:themeTint="BF"/>
        <w:bottom w:val="single" w:sz="8" w:space="0" w:color="FFD33D" w:themeColor="accent5" w:themeTint="BF"/>
        <w:right w:val="single" w:sz="8" w:space="0" w:color="FFD33D" w:themeColor="accent5" w:themeTint="BF"/>
        <w:insideH w:val="single" w:sz="8" w:space="0" w:color="FFD33D" w:themeColor="accent5" w:themeTint="BF"/>
        <w:insideV w:val="single" w:sz="8" w:space="0" w:color="FFD33D" w:themeColor="accent5" w:themeTint="BF"/>
      </w:tblBorders>
    </w:tblPr>
    <w:tcPr>
      <w:shd w:val="clear" w:color="auto" w:fill="FFF0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3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7E" w:themeFill="accent5" w:themeFillTint="7F"/>
      </w:tcPr>
    </w:tblStylePr>
    <w:tblStylePr w:type="band1Horz">
      <w:tblPr/>
      <w:tcPr>
        <w:shd w:val="clear" w:color="auto" w:fill="FFE17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C655A" w:themeColor="accent4" w:themeTint="BF"/>
        <w:left w:val="single" w:sz="8" w:space="0" w:color="EC655A" w:themeColor="accent4" w:themeTint="BF"/>
        <w:bottom w:val="single" w:sz="8" w:space="0" w:color="EC655A" w:themeColor="accent4" w:themeTint="BF"/>
        <w:right w:val="single" w:sz="8" w:space="0" w:color="EC655A" w:themeColor="accent4" w:themeTint="BF"/>
        <w:insideH w:val="single" w:sz="8" w:space="0" w:color="EC655A" w:themeColor="accent4" w:themeTint="BF"/>
        <w:insideV w:val="single" w:sz="8" w:space="0" w:color="EC655A" w:themeColor="accent4" w:themeTint="BF"/>
      </w:tblBorders>
    </w:tblPr>
    <w:tcPr>
      <w:shd w:val="clear" w:color="auto" w:fill="F8CCC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55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891" w:themeFill="accent4" w:themeFillTint="7F"/>
      </w:tcPr>
    </w:tblStylePr>
    <w:tblStylePr w:type="band1Horz">
      <w:tblPr/>
      <w:tcPr>
        <w:shd w:val="clear" w:color="auto" w:fill="F29891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942C" w:themeColor="accent3" w:themeTint="BF"/>
        <w:left w:val="single" w:sz="8" w:space="0" w:color="FF942C" w:themeColor="accent3" w:themeTint="BF"/>
        <w:bottom w:val="single" w:sz="8" w:space="0" w:color="FF942C" w:themeColor="accent3" w:themeTint="BF"/>
        <w:right w:val="single" w:sz="8" w:space="0" w:color="FF942C" w:themeColor="accent3" w:themeTint="BF"/>
        <w:insideH w:val="single" w:sz="8" w:space="0" w:color="FF942C" w:themeColor="accent3" w:themeTint="BF"/>
        <w:insideV w:val="single" w:sz="8" w:space="0" w:color="FF942C" w:themeColor="accent3" w:themeTint="BF"/>
      </w:tblBorders>
    </w:tblPr>
    <w:tcPr>
      <w:shd w:val="clear" w:color="auto" w:fill="FFDBB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42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3" w:themeFill="accent3" w:themeFillTint="7F"/>
      </w:tcPr>
    </w:tblStylePr>
    <w:tblStylePr w:type="band1Horz">
      <w:tblPr/>
      <w:tcPr>
        <w:shd w:val="clear" w:color="auto" w:fill="FFB873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5B8FF" w:themeColor="accent2" w:themeTint="BF"/>
        <w:left w:val="single" w:sz="8" w:space="0" w:color="25B8FF" w:themeColor="accent2" w:themeTint="BF"/>
        <w:bottom w:val="single" w:sz="8" w:space="0" w:color="25B8FF" w:themeColor="accent2" w:themeTint="BF"/>
        <w:right w:val="single" w:sz="8" w:space="0" w:color="25B8FF" w:themeColor="accent2" w:themeTint="BF"/>
        <w:insideH w:val="single" w:sz="8" w:space="0" w:color="25B8FF" w:themeColor="accent2" w:themeTint="BF"/>
        <w:insideV w:val="single" w:sz="8" w:space="0" w:color="25B8FF" w:themeColor="accent2" w:themeTint="BF"/>
      </w:tblBorders>
    </w:tblPr>
    <w:tcPr>
      <w:shd w:val="clear" w:color="auto" w:fill="B7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8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0FF" w:themeFill="accent2" w:themeFillTint="7F"/>
      </w:tcPr>
    </w:tblStylePr>
    <w:tblStylePr w:type="band1Horz">
      <w:tblPr/>
      <w:tcPr>
        <w:shd w:val="clear" w:color="auto" w:fill="6ED0FF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D4" w:themeColor="accent1" w:themeTint="BF"/>
        <w:left w:val="single" w:sz="8" w:space="0" w:color="0070D4" w:themeColor="accent1" w:themeTint="BF"/>
        <w:bottom w:val="single" w:sz="8" w:space="0" w:color="0070D4" w:themeColor="accent1" w:themeTint="BF"/>
        <w:right w:val="single" w:sz="8" w:space="0" w:color="0070D4" w:themeColor="accent1" w:themeTint="BF"/>
        <w:insideH w:val="single" w:sz="8" w:space="0" w:color="0070D4" w:themeColor="accent1" w:themeTint="BF"/>
        <w:insideV w:val="single" w:sz="8" w:space="0" w:color="0070D4" w:themeColor="accent1" w:themeTint="BF"/>
      </w:tblBorders>
    </w:tblPr>
    <w:tcPr>
      <w:shd w:val="clear" w:color="auto" w:fill="9CD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1FF" w:themeFill="accent1" w:themeFillTint="7F"/>
      </w:tcPr>
    </w:tblStylePr>
    <w:tblStylePr w:type="band1Horz">
      <w:tblPr/>
      <w:tcPr>
        <w:shd w:val="clear" w:color="auto" w:fill="39A1FF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C7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C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C7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9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9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100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332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C7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5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201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201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01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014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7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C7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5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5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400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5D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C7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96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A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A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A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A4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C7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C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1" w:themeFillShade="BF"/>
      </w:tcPr>
    </w:tblStylePr>
  </w:style>
  <w:style w:type="paragraph" w:styleId="Bibliografie">
    <w:name w:val="Bibliography"/>
    <w:basedOn w:val="ZsysbasisNederlandseLoterij"/>
    <w:next w:val="BasistekstNederlandseLoterij"/>
    <w:uiPriority w:val="37"/>
    <w:semiHidden/>
    <w:rsid w:val="00E07762"/>
  </w:style>
  <w:style w:type="paragraph" w:styleId="Citaat">
    <w:name w:val="Quote"/>
    <w:basedOn w:val="ZsysbasisNederlandseLoterij"/>
    <w:next w:val="BasistekstNederlandseLoterij"/>
    <w:link w:val="CitaatChar"/>
    <w:uiPriority w:val="29"/>
    <w:semiHidden/>
    <w:rsid w:val="00E07762"/>
    <w:rPr>
      <w:i/>
      <w:iCs/>
      <w:color w:val="003C71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3C71" w:themeColor="text1"/>
      <w:sz w:val="18"/>
      <w:szCs w:val="18"/>
    </w:rPr>
  </w:style>
  <w:style w:type="paragraph" w:styleId="Duidelijkcitaat">
    <w:name w:val="Intense Quote"/>
    <w:basedOn w:val="ZsysbasisNederlandseLoterij"/>
    <w:next w:val="BasistekstNederlandseLoterij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ederlandse Loterij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NederlandseLoterij"/>
    <w:next w:val="BasistekstNederlandseLoterij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ederlandseLoterij"/>
    <w:next w:val="BasistekstNederlandseLoterij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ederlandseLoterij"/>
    <w:next w:val="BasistekstNederlandseLoterij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NederlandseLoterij">
    <w:name w:val="Kopnummering Nederlandse Loterij"/>
    <w:uiPriority w:val="99"/>
    <w:semiHidden/>
    <w:rsid w:val="00B01DA1"/>
    <w:pPr>
      <w:numPr>
        <w:numId w:val="9"/>
      </w:numPr>
    </w:pPr>
  </w:style>
  <w:style w:type="paragraph" w:customStyle="1" w:styleId="ZsyseenpuntNederlandseLoterij">
    <w:name w:val="Zsyseenpunt Nederlandse Loterij"/>
    <w:basedOn w:val="ZsysbasisNederlandseLoterij"/>
    <w:semiHidden/>
    <w:rsid w:val="00756C31"/>
    <w:pPr>
      <w:spacing w:line="20" w:lineRule="exact"/>
    </w:pPr>
    <w:rPr>
      <w:sz w:val="2"/>
    </w:rPr>
  </w:style>
  <w:style w:type="paragraph" w:customStyle="1" w:styleId="ZsysbasisdocumentgegevensNederlandseLoterij">
    <w:name w:val="Zsysbasisdocumentgegevens Nederlandse Loterij"/>
    <w:basedOn w:val="ZsysbasisNederlandseLoterij"/>
    <w:next w:val="BasistekstNederlandseLoterij"/>
    <w:semiHidden/>
    <w:rsid w:val="00BB23A8"/>
    <w:pPr>
      <w:spacing w:line="250" w:lineRule="exact"/>
    </w:pPr>
    <w:rPr>
      <w:noProof/>
      <w:sz w:val="14"/>
    </w:rPr>
  </w:style>
  <w:style w:type="paragraph" w:customStyle="1" w:styleId="DocumentgegevenskopjeNederlandseLoterij">
    <w:name w:val="Documentgegevens kopje Nederlandse Loterij"/>
    <w:basedOn w:val="ZsysbasisdocumentgegevensNederlandseLoterij"/>
    <w:rsid w:val="00BB23A8"/>
    <w:rPr>
      <w:b/>
    </w:rPr>
  </w:style>
  <w:style w:type="paragraph" w:customStyle="1" w:styleId="DocumentgegevensNederlandseLoterij">
    <w:name w:val="Documentgegevens Nederlandse Loterij"/>
    <w:basedOn w:val="ZsysbasisdocumentgegevensNederlandseLoterij"/>
    <w:rsid w:val="00756C31"/>
  </w:style>
  <w:style w:type="paragraph" w:customStyle="1" w:styleId="DocumentgegevensdatumNederlandseLoterij">
    <w:name w:val="Documentgegevens datum Nederlandse Loterij"/>
    <w:basedOn w:val="ZsysbasisdocumentgegevensNederlandseLoterij"/>
    <w:rsid w:val="00BB23A8"/>
    <w:pPr>
      <w:jc w:val="right"/>
    </w:pPr>
  </w:style>
  <w:style w:type="paragraph" w:customStyle="1" w:styleId="DocumentgegevensonderwerpNederlandseLoterij">
    <w:name w:val="Documentgegevens onderwerp Nederlandse Loterij"/>
    <w:basedOn w:val="ZsysbasisdocumentgegevensNederlandseLoterij"/>
    <w:rsid w:val="00C87372"/>
    <w:rPr>
      <w:noProof w:val="0"/>
    </w:rPr>
  </w:style>
  <w:style w:type="paragraph" w:customStyle="1" w:styleId="DocumentgegevensextraNederlandseLoterij">
    <w:name w:val="Documentgegevens extra Nederlandse Loterij"/>
    <w:basedOn w:val="ZsysbasisdocumentgegevensNederlandseLoterij"/>
    <w:rsid w:val="00756C31"/>
  </w:style>
  <w:style w:type="paragraph" w:customStyle="1" w:styleId="PaginanummerNederlandseLoterij">
    <w:name w:val="Paginanummer Nederlandse Loterij"/>
    <w:basedOn w:val="ZsysbasisdocumentgegevensNederlandseLoterij"/>
    <w:rsid w:val="00121ABB"/>
    <w:pPr>
      <w:jc w:val="right"/>
    </w:pPr>
  </w:style>
  <w:style w:type="paragraph" w:customStyle="1" w:styleId="AfzendergegevensNederlandseLoterij">
    <w:name w:val="Afzendergegevens Nederlandse Loterij"/>
    <w:basedOn w:val="ZsysbasisdocumentgegevensNederlandseLoterij"/>
    <w:rsid w:val="00135E7B"/>
  </w:style>
  <w:style w:type="paragraph" w:customStyle="1" w:styleId="AfzendergegevenskopjeNederlandseLoterij">
    <w:name w:val="Afzendergegevens kopje Nederlandse Loterij"/>
    <w:basedOn w:val="ZsysbasisdocumentgegevensNederlandseLoterij"/>
    <w:rsid w:val="00135E7B"/>
  </w:style>
  <w:style w:type="numbering" w:customStyle="1" w:styleId="OpsommingtekenNederlandseLoterij">
    <w:name w:val="Opsomming teken Nederlandse Loterij"/>
    <w:uiPriority w:val="99"/>
    <w:semiHidden/>
    <w:rsid w:val="00B01DA1"/>
    <w:pPr>
      <w:numPr>
        <w:numId w:val="10"/>
      </w:numPr>
    </w:pPr>
  </w:style>
  <w:style w:type="paragraph" w:customStyle="1" w:styleId="AlineavoorafbeeldingNederlandseLoterij">
    <w:name w:val="Alinea voor afbeelding Nederlandse Loterij"/>
    <w:basedOn w:val="ZsysbasisNederlandseLoterij"/>
    <w:next w:val="BasistekstNederlandseLoterij"/>
    <w:qFormat/>
    <w:rsid w:val="00BB239A"/>
  </w:style>
  <w:style w:type="paragraph" w:customStyle="1" w:styleId="TitelNederlandseLoterij">
    <w:name w:val="Titel Nederlandse Loterij"/>
    <w:basedOn w:val="ZsysbasisNederlandseLoterij"/>
    <w:next w:val="BasistekstNederlandseLoterij"/>
    <w:qFormat/>
    <w:rsid w:val="00DA26A1"/>
    <w:pPr>
      <w:keepLines/>
      <w:spacing w:after="200" w:line="360" w:lineRule="exact"/>
    </w:pPr>
    <w:rPr>
      <w:sz w:val="28"/>
    </w:rPr>
  </w:style>
  <w:style w:type="paragraph" w:customStyle="1" w:styleId="SubtitelNederlandseLoterij">
    <w:name w:val="Subtitel Nederlandse Loterij"/>
    <w:basedOn w:val="ZsysbasisNederlandseLoterij"/>
    <w:next w:val="BasistekstNederlandseLoterij"/>
    <w:qFormat/>
    <w:rsid w:val="000E1539"/>
    <w:pPr>
      <w:keepLines/>
    </w:pPr>
  </w:style>
  <w:style w:type="numbering" w:customStyle="1" w:styleId="BijlagenummeringNederlandseLoterij">
    <w:name w:val="Bijlagenummering Nederlandse Loterij"/>
    <w:uiPriority w:val="99"/>
    <w:semiHidden/>
    <w:rsid w:val="003D49E5"/>
    <w:pPr>
      <w:numPr>
        <w:numId w:val="11"/>
      </w:numPr>
    </w:pPr>
  </w:style>
  <w:style w:type="paragraph" w:customStyle="1" w:styleId="Bijlagekop1NederlandseLoterij">
    <w:name w:val="Bijlage kop 1 Nederlandse Loterij"/>
    <w:basedOn w:val="ZsysbasisNederlandseLoterij"/>
    <w:next w:val="BasistekstNederlandseLoterij"/>
    <w:qFormat/>
    <w:rsid w:val="003D49E5"/>
    <w:pPr>
      <w:keepNext/>
      <w:keepLines/>
      <w:numPr>
        <w:numId w:val="2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ederlandseLoterij">
    <w:name w:val="Bijlage kop 2 Nederlandse Loterij"/>
    <w:basedOn w:val="ZsysbasisNederlandseLoterij"/>
    <w:next w:val="BasistekstNederlandseLoterij"/>
    <w:qFormat/>
    <w:rsid w:val="003D49E5"/>
    <w:pPr>
      <w:keepNext/>
      <w:keepLines/>
      <w:numPr>
        <w:ilvl w:val="1"/>
        <w:numId w:val="28"/>
      </w:numPr>
      <w:outlineLvl w:val="1"/>
    </w:pPr>
    <w:rPr>
      <w:b/>
    </w:rPr>
  </w:style>
  <w:style w:type="paragraph" w:styleId="Onderwerpvanopmerking">
    <w:name w:val="annotation subject"/>
    <w:basedOn w:val="ZsysbasisNederlandseLoterij"/>
    <w:next w:val="BasistekstNederlandseLoterij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ederlandseLoterij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ederlandseLoterij"/>
    <w:next w:val="BasistekstNederlandseLoterij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ederlandseLoterij"/>
    <w:next w:val="BasistekstNederlandseLoterij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NederlandseLoterij">
    <w:name w:val="Tabel zonder opmaak Nederlandse Loterij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ederlandseLoterij">
    <w:name w:val="Zsysbasistoc Nederlandse Loterij"/>
    <w:basedOn w:val="ZsysbasisNederlandseLoterij"/>
    <w:next w:val="BasistekstNederlandseLoterij"/>
    <w:semiHidden/>
    <w:rsid w:val="00012581"/>
    <w:pPr>
      <w:ind w:right="567"/>
    </w:pPr>
  </w:style>
  <w:style w:type="numbering" w:customStyle="1" w:styleId="AgendapuntlijstNederlandseLoterij">
    <w:name w:val="Agendapunt (lijst) Nederlandse Loterij"/>
    <w:uiPriority w:val="99"/>
    <w:semiHidden/>
    <w:rsid w:val="001C6232"/>
    <w:pPr>
      <w:numPr>
        <w:numId w:val="29"/>
      </w:numPr>
    </w:pPr>
  </w:style>
  <w:style w:type="paragraph" w:customStyle="1" w:styleId="AgendapuntNederlandseLoterij">
    <w:name w:val="Agendapunt Nederlandse Loterij"/>
    <w:basedOn w:val="ZsysbasisNederlandseLoterij"/>
    <w:rsid w:val="001C6232"/>
    <w:pPr>
      <w:numPr>
        <w:numId w:val="30"/>
      </w:numPr>
    </w:pPr>
  </w:style>
  <w:style w:type="paragraph" w:customStyle="1" w:styleId="ZsysbasistabeltekstNederlandseLoterij">
    <w:name w:val="Zsysbasistabeltekst Nederlandse Loterij"/>
    <w:basedOn w:val="ZsysbasisNederlandseLoterij"/>
    <w:next w:val="TabeltekstNederlandseLoterij"/>
    <w:semiHidden/>
    <w:rsid w:val="00A77D9A"/>
    <w:pPr>
      <w:spacing w:line="180" w:lineRule="exact"/>
    </w:pPr>
    <w:rPr>
      <w:sz w:val="14"/>
    </w:rPr>
  </w:style>
  <w:style w:type="paragraph" w:customStyle="1" w:styleId="TabeltekstNederlandseLoterij">
    <w:name w:val="Tabeltekst Nederlandse Loterij"/>
    <w:basedOn w:val="ZsysbasistabeltekstNederlandseLoterij"/>
    <w:rsid w:val="00A77D9A"/>
  </w:style>
  <w:style w:type="paragraph" w:customStyle="1" w:styleId="TabelkopjeNederlandseLoterij">
    <w:name w:val="Tabelkopje Nederlandse Loterij"/>
    <w:basedOn w:val="ZsysbasistabeltekstNederlandseLoterij"/>
    <w:next w:val="TabeltekstNederlandseLoterij"/>
    <w:rsid w:val="00A77D9A"/>
    <w:rPr>
      <w:b/>
      <w:color w:val="FFFFFF"/>
    </w:rPr>
  </w:style>
  <w:style w:type="paragraph" w:customStyle="1" w:styleId="TussenkopNederlandseLoterij">
    <w:name w:val="Tussenkop Nederlandse Loterij"/>
    <w:basedOn w:val="ZsysbasisNederlandseLoterij"/>
    <w:next w:val="BasistekstNederlandseLoterij"/>
    <w:rsid w:val="002745AB"/>
    <w:pPr>
      <w:keepNext/>
      <w:keepLines/>
      <w:spacing w:before="250"/>
    </w:pPr>
    <w:rPr>
      <w:b/>
      <w:sz w:val="18"/>
    </w:rPr>
  </w:style>
  <w:style w:type="paragraph" w:customStyle="1" w:styleId="DocumentnaamNederlandseLoterij">
    <w:name w:val="Documentnaam Nederlandse Loterij"/>
    <w:basedOn w:val="ZsysbasisNederlandseLoterij"/>
    <w:next w:val="BasistekstNederlandseLoterij"/>
    <w:rsid w:val="005C7B5B"/>
    <w:pPr>
      <w:spacing w:line="560" w:lineRule="exact"/>
    </w:pPr>
    <w:rPr>
      <w:b/>
      <w:spacing w:val="10"/>
      <w:sz w:val="42"/>
    </w:rPr>
  </w:style>
  <w:style w:type="paragraph" w:customStyle="1" w:styleId="DocumentgegevenskopjedatumNederlandseLoterij">
    <w:name w:val="Documentgegevens kopje datum Nederlandse Loterij"/>
    <w:basedOn w:val="ZsysbasisdocumentgegevensNederlandseLoterij"/>
    <w:rsid w:val="00BB23A8"/>
    <w:pPr>
      <w:jc w:val="right"/>
    </w:pPr>
    <w:rPr>
      <w:b/>
    </w:rPr>
  </w:style>
  <w:style w:type="paragraph" w:customStyle="1" w:styleId="ClassificatieNederlandseLoterij">
    <w:name w:val="Classificatie Nederlandse Loterij"/>
    <w:basedOn w:val="ZsysbasisdocumentgegevensNederlandseLoterij"/>
    <w:rsid w:val="00F32B09"/>
  </w:style>
  <w:style w:type="paragraph" w:customStyle="1" w:styleId="TabeltitelNederlandseLoterij">
    <w:name w:val="Tabeltitel Nederlandse Loterij"/>
    <w:basedOn w:val="ZsysbasistabeltekstNederlandseLoterij"/>
    <w:next w:val="TabeltekstNederlandseLoterij"/>
    <w:rsid w:val="00A77D9A"/>
    <w:pPr>
      <w:spacing w:before="290" w:after="30" w:line="290" w:lineRule="exact"/>
      <w:ind w:left="113"/>
    </w:pPr>
    <w:rPr>
      <w:b/>
    </w:rPr>
  </w:style>
  <w:style w:type="table" w:customStyle="1" w:styleId="TabelstijlNederlandseLoterij">
    <w:name w:val="Tabelstijl Nederlandse Loterij"/>
    <w:basedOn w:val="Standaardtabel"/>
    <w:uiPriority w:val="99"/>
    <w:rsid w:val="00A77D9A"/>
    <w:pPr>
      <w:spacing w:line="240" w:lineRule="auto"/>
    </w:p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tblPr/>
      <w:tcPr>
        <w:shd w:val="clear" w:color="auto" w:fill="E63323" w:themeFill="accent4"/>
      </w:tcPr>
    </w:tblStylePr>
  </w:style>
  <w:style w:type="paragraph" w:customStyle="1" w:styleId="TabeltekstnummerNederlandseLoterij">
    <w:name w:val="Tabeltekst nummer Nederlandse Loterij"/>
    <w:basedOn w:val="ZsysbasistabeltekstNederlandseLoterij"/>
    <w:rsid w:val="00A77D9A"/>
    <w:pPr>
      <w:numPr>
        <w:numId w:val="32"/>
      </w:numPr>
      <w:spacing w:after="40"/>
      <w:jc w:val="right"/>
    </w:pPr>
  </w:style>
  <w:style w:type="table" w:styleId="Onopgemaaktetabel5">
    <w:name w:val="Plain Table 5"/>
    <w:basedOn w:val="Standaardtabel"/>
    <w:uiPriority w:val="45"/>
    <w:rsid w:val="007066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1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1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1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1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3">
    <w:name w:val="Plain Table 3"/>
    <w:basedOn w:val="Standaardtabel"/>
    <w:uiPriority w:val="43"/>
    <w:rsid w:val="007066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7A1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7A1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jsttabel1licht">
    <w:name w:val="List Table 1 Light"/>
    <w:basedOn w:val="Standaardtabel"/>
    <w:uiPriority w:val="46"/>
    <w:rsid w:val="007066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8E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8E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9FF" w:themeFill="text1" w:themeFillTint="33"/>
      </w:tcPr>
    </w:tblStylePr>
    <w:tblStylePr w:type="band1Horz">
      <w:tblPr/>
      <w:tcPr>
        <w:shd w:val="clear" w:color="auto" w:fill="AFD9FF" w:themeFill="text1" w:themeFillTint="33"/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D943C0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Standaardalinea-lettertype"/>
    <w:rsid w:val="0032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07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996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7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4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7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36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1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0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56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34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8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8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6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7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01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leuren Nederlandse Loterij">
      <a:dk1>
        <a:srgbClr val="003C71"/>
      </a:dk1>
      <a:lt1>
        <a:sysClr val="window" lastClr="FFFFFF"/>
      </a:lt1>
      <a:dk2>
        <a:srgbClr val="000000"/>
      </a:dk2>
      <a:lt2>
        <a:srgbClr val="FFFFFF"/>
      </a:lt2>
      <a:accent1>
        <a:srgbClr val="003C71"/>
      </a:accent1>
      <a:accent2>
        <a:srgbClr val="0095DB"/>
      </a:accent2>
      <a:accent3>
        <a:srgbClr val="E57200"/>
      </a:accent3>
      <a:accent4>
        <a:srgbClr val="E63323"/>
      </a:accent4>
      <a:accent5>
        <a:srgbClr val="FCC300"/>
      </a:accent5>
      <a:accent6>
        <a:srgbClr val="000000"/>
      </a:accent6>
      <a:hlink>
        <a:srgbClr val="003C71"/>
      </a:hlink>
      <a:folHlink>
        <a:srgbClr val="003C71"/>
      </a:folHlink>
    </a:clrScheme>
    <a:fontScheme name="Lettertypen Nederlandse Loterij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45fc16-c7d3-4582-a816-6612678ce70a">
      <Value>1</Value>
    </TaxCatchAll>
    <c22aea6bb51b481d956121996263357f xmlns="2345fc16-c7d3-4582-a816-6612678ce7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3c3f6217-6d8c-425c-b7a5-e41994035a62</TermId>
        </TermInfo>
      </Terms>
    </c22aea6bb51b481d956121996263357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t Center" ma:contentTypeID="0x01010094A3822ADA655B44BB11A134C5C1D01D008A2EEAFE855FE540AA53D238C536E9F2" ma:contentTypeVersion="3" ma:contentTypeDescription="Create a new document." ma:contentTypeScope="" ma:versionID="d7d710a57d344a845ab3cadda0ae3f93">
  <xsd:schema xmlns:xsd="http://www.w3.org/2001/XMLSchema" xmlns:xs="http://www.w3.org/2001/XMLSchema" xmlns:p="http://schemas.microsoft.com/office/2006/metadata/properties" xmlns:ns2="2345fc16-c7d3-4582-a816-6612678ce70a" targetNamespace="http://schemas.microsoft.com/office/2006/metadata/properties" ma:root="true" ma:fieldsID="985d87e53bce121f06c062d3e6247862" ns2:_="">
    <xsd:import namespace="2345fc16-c7d3-4582-a816-6612678ce70a"/>
    <xsd:element name="properties">
      <xsd:complexType>
        <xsd:sequence>
          <xsd:element name="documentManagement">
            <xsd:complexType>
              <xsd:all>
                <xsd:element ref="ns2:c22aea6bb51b481d956121996263357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fc16-c7d3-4582-a816-6612678ce70a" elementFormDefault="qualified">
    <xsd:import namespace="http://schemas.microsoft.com/office/2006/documentManagement/types"/>
    <xsd:import namespace="http://schemas.microsoft.com/office/infopath/2007/PartnerControls"/>
    <xsd:element name="c22aea6bb51b481d956121996263357f" ma:index="8" nillable="true" ma:taxonomy="true" ma:internalName="c22aea6bb51b481d956121996263357f" ma:taxonomyFieldName="NLDocumentsoort" ma:displayName="Documentsoort" ma:default="" ma:fieldId="{c22aea6b-b51b-481d-9561-21996263357f}" ma:sspId="cd1db693-498c-4885-94f3-9e554b4b852e" ma:termSetId="9fd33305-f1e8-42e0-b6e9-64b761733cf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32010d9-1f03-4849-b64c-8350e0ac94a3}" ma:internalName="TaxCatchAll" ma:showField="CatchAllData" ma:web="0f903d8b-3102-4da2-ab8a-9b8d23896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32010d9-1f03-4849-b64c-8350e0ac94a3}" ma:internalName="TaxCatchAllLabel" ma:readOnly="true" ma:showField="CatchAllDataLabel" ma:web="0f903d8b-3102-4da2-ab8a-9b8d23896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d1db693-498c-4885-94f3-9e554b4b852e" ContentTypeId="0x01010094A3822ADA655B44BB11A134C5C1D01D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4120-8909-49E2-96A6-6952EB211BB7}">
  <ds:schemaRefs>
    <ds:schemaRef ds:uri="http://schemas.microsoft.com/office/2006/documentManagement/types"/>
    <ds:schemaRef ds:uri="http://schemas.microsoft.com/office/infopath/2007/PartnerControls"/>
    <ds:schemaRef ds:uri="2345fc16-c7d3-4582-a816-6612678ce70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FF81F-5658-456B-8FF5-935BDCC3F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5fc16-c7d3-4582-a816-6612678ce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B99EA-3E30-4CF6-A457-03B7A439B3D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EEB9612-1DCB-44C7-9232-E0E6164156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A82096-97ED-43DE-B7ED-167AB283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Manager/>
  <Company>Nederlandse Loterij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Sander van de Vooren</dc:creator>
  <cp:keywords/>
  <dc:description>sjabloonversie 2.1 - 4 juli 2016_x000d_
ontwerp: Millford Design_x000d_
sjablonen: www.joulesunlimited.nl</dc:description>
  <cp:lastModifiedBy>Sushanti van Klaveren</cp:lastModifiedBy>
  <cp:revision>3</cp:revision>
  <cp:lastPrinted>2017-08-10T06:51:00Z</cp:lastPrinted>
  <dcterms:created xsi:type="dcterms:W3CDTF">2017-10-04T18:47:00Z</dcterms:created>
  <dcterms:modified xsi:type="dcterms:W3CDTF">2017-10-04T19:00:00Z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0x01010094A3822ADA655B44BB11A134C5C1D01D008A2EEAFE855FE540AA53D238C536E9F2</vt:lpwstr>
  </property>
  <property fmtid="{D5CDD505-2E9C-101B-9397-08002B2CF9AE}" pid="3" name="NLDocumentsoort">
    <vt:lpwstr>1;#Sjabloon|3c3f6217-6d8c-425c-b7a5-e41994035a62</vt:lpwstr>
  </property>
</Properties>
</file>